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5D" w:rsidRPr="009B735D" w:rsidRDefault="009B735D" w:rsidP="009B735D">
      <w:pPr>
        <w:pStyle w:val="a3"/>
        <w:tabs>
          <w:tab w:val="left" w:pos="709"/>
        </w:tabs>
        <w:ind w:left="0"/>
        <w:jc w:val="both"/>
      </w:pPr>
    </w:p>
    <w:p w:rsidR="009347C0" w:rsidRDefault="00B77731" w:rsidP="00AB2D43">
      <w:pPr>
        <w:pStyle w:val="a3"/>
        <w:widowControl w:val="0"/>
        <w:numPr>
          <w:ilvl w:val="0"/>
          <w:numId w:val="28"/>
        </w:numPr>
        <w:spacing w:before="120" w:after="120"/>
        <w:rPr>
          <w:b/>
        </w:rPr>
      </w:pPr>
      <w:r w:rsidRPr="00AB2D43">
        <w:rPr>
          <w:b/>
        </w:rPr>
        <w:t>Планируемые результаты освоения учебного предмета</w:t>
      </w:r>
      <w:r w:rsidR="009347C0" w:rsidRPr="00AB2D43">
        <w:rPr>
          <w:b/>
        </w:rPr>
        <w:t xml:space="preserve">, курса. </w:t>
      </w:r>
    </w:p>
    <w:p w:rsidR="009D23A8" w:rsidRDefault="009D23A8" w:rsidP="009D2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BDD">
        <w:rPr>
          <w:rFonts w:ascii="Times New Roman" w:hAnsi="Times New Roman" w:cs="Times New Roman"/>
          <w:sz w:val="24"/>
          <w:szCs w:val="24"/>
        </w:rPr>
        <w:t xml:space="preserve">Рабочая программа   по предмету «Математика» для  </w:t>
      </w:r>
      <w:r>
        <w:rPr>
          <w:rFonts w:ascii="Times New Roman" w:hAnsi="Times New Roman" w:cs="Times New Roman"/>
          <w:sz w:val="24"/>
          <w:szCs w:val="24"/>
        </w:rPr>
        <w:t>учащей</w:t>
      </w:r>
      <w:r w:rsidRPr="00C94BDD">
        <w:rPr>
          <w:rFonts w:ascii="Times New Roman" w:hAnsi="Times New Roman" w:cs="Times New Roman"/>
          <w:sz w:val="24"/>
          <w:szCs w:val="24"/>
        </w:rPr>
        <w:t>ся 5 класса с легкой степенью умственной отсталости (интеллектуальными нарушениями) 1 вариант УП и разработана на основе следующих документов:</w:t>
      </w:r>
    </w:p>
    <w:p w:rsidR="009D23A8" w:rsidRPr="00C94BDD" w:rsidRDefault="009D23A8" w:rsidP="009D23A8">
      <w:pPr>
        <w:pStyle w:val="a3"/>
        <w:ind w:left="0" w:firstLine="709"/>
        <w:jc w:val="both"/>
      </w:pPr>
      <w:r w:rsidRPr="00C94BDD">
        <w:t>При разработке рабочей программы были использованы программно-методические материалы:</w:t>
      </w:r>
    </w:p>
    <w:p w:rsidR="009D23A8" w:rsidRDefault="009D23A8" w:rsidP="009D23A8">
      <w:pPr>
        <w:pStyle w:val="avtor"/>
        <w:spacing w:before="0" w:beforeAutospacing="0" w:after="0" w:afterAutospacing="0"/>
        <w:ind w:left="360"/>
        <w:contextualSpacing/>
        <w:jc w:val="both"/>
        <w:rPr>
          <w:b/>
        </w:rPr>
      </w:pPr>
      <w:r w:rsidRPr="00C94BDD">
        <w:t>Программа для специальных (коррекционных) образовательных учреждений VIII вида. 5-9 класс</w:t>
      </w:r>
      <w:r w:rsidRPr="00261CEB">
        <w:rPr>
          <w:b/>
        </w:rPr>
        <w:t xml:space="preserve">, под редакцией И.М. </w:t>
      </w:r>
      <w:proofErr w:type="spellStart"/>
      <w:r w:rsidRPr="00261CEB">
        <w:rPr>
          <w:b/>
        </w:rPr>
        <w:t>Бгажноковой</w:t>
      </w:r>
      <w:proofErr w:type="spellEnd"/>
      <w:r w:rsidRPr="00261CEB">
        <w:rPr>
          <w:b/>
        </w:rPr>
        <w:t>, 2013.</w:t>
      </w:r>
    </w:p>
    <w:p w:rsidR="009D23A8" w:rsidRPr="00C94BDD" w:rsidRDefault="009D23A8" w:rsidP="009D23A8">
      <w:pPr>
        <w:pStyle w:val="a3"/>
        <w:numPr>
          <w:ilvl w:val="0"/>
          <w:numId w:val="24"/>
        </w:numPr>
        <w:tabs>
          <w:tab w:val="left" w:pos="360"/>
        </w:tabs>
        <w:jc w:val="both"/>
      </w:pPr>
      <w:r w:rsidRPr="00C94BDD">
        <w:t>Адаптированная основная общеобразовательная программа образования обучающихся с умственной отсталостью (интеллектуальными нарушениями), 1 вариант УП</w:t>
      </w:r>
    </w:p>
    <w:p w:rsidR="009D23A8" w:rsidRPr="00C94BDD" w:rsidRDefault="009D23A8" w:rsidP="009D23A8">
      <w:pPr>
        <w:pStyle w:val="a3"/>
        <w:numPr>
          <w:ilvl w:val="0"/>
          <w:numId w:val="24"/>
        </w:numPr>
        <w:tabs>
          <w:tab w:val="left" w:pos="360"/>
        </w:tabs>
      </w:pPr>
      <w:r w:rsidRPr="00C94BDD">
        <w:t>Учебный план образовательной организации.</w:t>
      </w:r>
    </w:p>
    <w:p w:rsidR="009D23A8" w:rsidRPr="009347C0" w:rsidRDefault="009D23A8" w:rsidP="009D23A8">
      <w:pPr>
        <w:pStyle w:val="avtor"/>
        <w:spacing w:before="0" w:beforeAutospacing="0" w:after="0" w:afterAutospacing="0"/>
        <w:ind w:left="360"/>
        <w:contextualSpacing/>
        <w:jc w:val="both"/>
        <w:rPr>
          <w:b/>
        </w:rPr>
      </w:pPr>
    </w:p>
    <w:p w:rsidR="009B735D" w:rsidRPr="00BD081B" w:rsidRDefault="009347C0" w:rsidP="009D23A8">
      <w:pPr>
        <w:rPr>
          <w:rFonts w:ascii="Times New Roman" w:hAnsi="Times New Roman" w:cs="Times New Roman"/>
          <w:b/>
          <w:sz w:val="24"/>
          <w:szCs w:val="24"/>
        </w:rPr>
      </w:pPr>
      <w:r w:rsidRPr="00BD081B">
        <w:rPr>
          <w:rFonts w:ascii="Times New Roman" w:hAnsi="Times New Roman" w:cs="Times New Roman"/>
          <w:b/>
          <w:sz w:val="24"/>
          <w:szCs w:val="24"/>
        </w:rPr>
        <w:t xml:space="preserve"> Базовые учебные действия  (БУД)</w:t>
      </w:r>
    </w:p>
    <w:p w:rsidR="009347C0" w:rsidRPr="009B735D" w:rsidRDefault="009347C0" w:rsidP="009B735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441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5441C">
        <w:rPr>
          <w:rFonts w:ascii="Times New Roman" w:hAnsi="Times New Roman" w:cs="Times New Roman"/>
          <w:sz w:val="24"/>
          <w:szCs w:val="24"/>
        </w:rPr>
        <w:t xml:space="preserve">Изучение предмета «Математика» направлено на формирование следующих </w:t>
      </w:r>
      <w:r w:rsidRPr="0005441C">
        <w:rPr>
          <w:rFonts w:ascii="Times New Roman" w:hAnsi="Times New Roman" w:cs="Times New Roman"/>
          <w:b/>
          <w:sz w:val="24"/>
          <w:szCs w:val="24"/>
        </w:rPr>
        <w:t>базовых учебных действий</w:t>
      </w:r>
      <w:r w:rsidR="00BD081B">
        <w:rPr>
          <w:rFonts w:ascii="Times New Roman" w:hAnsi="Times New Roman" w:cs="Times New Roman"/>
          <w:b/>
          <w:sz w:val="24"/>
          <w:szCs w:val="24"/>
        </w:rPr>
        <w:t>:</w:t>
      </w:r>
    </w:p>
    <w:p w:rsidR="009347C0" w:rsidRPr="00EC52DB" w:rsidRDefault="009347C0" w:rsidP="009347C0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C52DB">
        <w:rPr>
          <w:rFonts w:ascii="Times New Roman" w:hAnsi="Times New Roman" w:cs="Times New Roman"/>
          <w:sz w:val="24"/>
          <w:szCs w:val="24"/>
        </w:rPr>
        <w:t>1) Личностные результаты</w:t>
      </w:r>
    </w:p>
    <w:p w:rsidR="009347C0" w:rsidRPr="00ED6E1B" w:rsidRDefault="009347C0" w:rsidP="009347C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952CCE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Личностными </w:t>
      </w:r>
      <w:r w:rsidRPr="00ED6E1B">
        <w:rPr>
          <w:rFonts w:ascii="Times New Roman" w:eastAsia="Times New Roman" w:hAnsi="Times New Roman" w:cs="Times New Roman"/>
          <w:bCs/>
          <w:sz w:val="24"/>
          <w:szCs w:val="24"/>
        </w:rPr>
        <w:t>результатами изучения предмета «Математика» в 5-м классе явля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r w:rsidRPr="00ED6E1B">
        <w:rPr>
          <w:rFonts w:ascii="Times New Roman" w:eastAsia="Times New Roman" w:hAnsi="Times New Roman" w:cs="Times New Roman"/>
          <w:bCs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9347C0" w:rsidRPr="00ED6E1B" w:rsidRDefault="009347C0" w:rsidP="009347C0">
      <w:pPr>
        <w:numPr>
          <w:ilvl w:val="0"/>
          <w:numId w:val="3"/>
        </w:numPr>
        <w:tabs>
          <w:tab w:val="left" w:pos="326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6E1B">
        <w:rPr>
          <w:rFonts w:ascii="Times New Roman" w:eastAsia="Times New Roman" w:hAnsi="Times New Roman" w:cs="Times New Roman"/>
          <w:bCs/>
          <w:sz w:val="24"/>
          <w:szCs w:val="24"/>
        </w:rPr>
        <w:t>развитие адекватных представлений о собственных возможностях;</w:t>
      </w:r>
    </w:p>
    <w:p w:rsidR="009347C0" w:rsidRPr="00ED6E1B" w:rsidRDefault="009347C0" w:rsidP="009347C0">
      <w:pPr>
        <w:numPr>
          <w:ilvl w:val="0"/>
          <w:numId w:val="3"/>
        </w:numPr>
        <w:tabs>
          <w:tab w:val="left" w:pos="326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владение </w:t>
      </w:r>
      <w:r w:rsidRPr="00ED6E1B">
        <w:rPr>
          <w:rFonts w:ascii="Times New Roman" w:eastAsia="Times New Roman" w:hAnsi="Times New Roman" w:cs="Times New Roman"/>
          <w:bCs/>
          <w:sz w:val="24"/>
          <w:szCs w:val="24"/>
        </w:rPr>
        <w:t>навыками коммуникации и принятыми нормами социального взаимодействия;</w:t>
      </w:r>
    </w:p>
    <w:p w:rsidR="009347C0" w:rsidRPr="00ED6E1B" w:rsidRDefault="009347C0" w:rsidP="009347C0">
      <w:pPr>
        <w:numPr>
          <w:ilvl w:val="0"/>
          <w:numId w:val="3"/>
        </w:numPr>
        <w:tabs>
          <w:tab w:val="left" w:pos="326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6E1B">
        <w:rPr>
          <w:rFonts w:ascii="Times New Roman" w:eastAsia="Times New Roman" w:hAnsi="Times New Roman" w:cs="Times New Roman"/>
          <w:sz w:val="24"/>
          <w:szCs w:val="24"/>
        </w:rPr>
        <w:t xml:space="preserve">принятие и освоение социальной роли </w:t>
      </w:r>
      <w:proofErr w:type="gramStart"/>
      <w:r w:rsidRPr="00ED6E1B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ED6E1B">
        <w:rPr>
          <w:rFonts w:ascii="Times New Roman" w:eastAsia="Times New Roman" w:hAnsi="Times New Roman" w:cs="Times New Roman"/>
          <w:sz w:val="24"/>
          <w:szCs w:val="24"/>
        </w:rPr>
        <w:t>, формирование и развитие социально значимых мотивов учебной деятельности;</w:t>
      </w:r>
    </w:p>
    <w:p w:rsidR="009347C0" w:rsidRPr="00ED6E1B" w:rsidRDefault="009347C0" w:rsidP="009347C0">
      <w:pPr>
        <w:numPr>
          <w:ilvl w:val="0"/>
          <w:numId w:val="3"/>
        </w:numPr>
        <w:tabs>
          <w:tab w:val="left" w:pos="326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6E1B">
        <w:rPr>
          <w:rFonts w:ascii="Times New Roman" w:eastAsia="Times New Roman" w:hAnsi="Times New Roman" w:cs="Times New Roman"/>
          <w:bCs/>
          <w:sz w:val="24"/>
          <w:szCs w:val="24"/>
        </w:rPr>
        <w:t>развитие навыков сотрудничества с взрослыми и сверстниками в разных социальных ситуациях;</w:t>
      </w:r>
    </w:p>
    <w:p w:rsidR="009347C0" w:rsidRPr="00ED6E1B" w:rsidRDefault="009347C0" w:rsidP="009347C0">
      <w:pPr>
        <w:pStyle w:val="a3"/>
        <w:numPr>
          <w:ilvl w:val="0"/>
          <w:numId w:val="3"/>
        </w:numPr>
        <w:tabs>
          <w:tab w:val="left" w:pos="3261"/>
        </w:tabs>
        <w:jc w:val="both"/>
        <w:rPr>
          <w:bCs/>
        </w:rPr>
      </w:pPr>
      <w:r w:rsidRPr="00ED6E1B">
        <w:rPr>
          <w:bCs/>
        </w:rPr>
        <w:t>готовность к б</w:t>
      </w:r>
      <w:r>
        <w:rPr>
          <w:bCs/>
        </w:rPr>
        <w:t xml:space="preserve">езопасному поведению в обществе </w:t>
      </w:r>
      <w:r w:rsidRPr="00ED6E1B">
        <w:rPr>
          <w:bCs/>
        </w:rPr>
        <w:t>и бережному отношению к материальным и духовным ценностям;</w:t>
      </w:r>
    </w:p>
    <w:p w:rsidR="009347C0" w:rsidRDefault="009347C0" w:rsidP="009347C0">
      <w:pPr>
        <w:pStyle w:val="a3"/>
        <w:numPr>
          <w:ilvl w:val="0"/>
          <w:numId w:val="3"/>
        </w:numPr>
        <w:tabs>
          <w:tab w:val="left" w:pos="3261"/>
        </w:tabs>
        <w:jc w:val="both"/>
        <w:rPr>
          <w:bCs/>
        </w:rPr>
      </w:pPr>
      <w:r w:rsidRPr="00ED6E1B">
        <w:rPr>
          <w:bCs/>
        </w:rPr>
        <w:t>прояв</w:t>
      </w:r>
      <w:r>
        <w:rPr>
          <w:bCs/>
        </w:rPr>
        <w:t>ление навыков самостоятельности;</w:t>
      </w:r>
    </w:p>
    <w:p w:rsidR="009347C0" w:rsidRPr="00F11973" w:rsidRDefault="009347C0" w:rsidP="009347C0">
      <w:pPr>
        <w:pStyle w:val="a3"/>
        <w:numPr>
          <w:ilvl w:val="0"/>
          <w:numId w:val="3"/>
        </w:numPr>
        <w:tabs>
          <w:tab w:val="left" w:pos="3261"/>
        </w:tabs>
        <w:jc w:val="both"/>
        <w:rPr>
          <w:bCs/>
        </w:rPr>
      </w:pPr>
      <w:r>
        <w:rPr>
          <w:bCs/>
        </w:rPr>
        <w:t xml:space="preserve">проявление чувства гордости за свою Малую </w:t>
      </w:r>
      <w:r w:rsidRPr="00952CCE">
        <w:rPr>
          <w:bCs/>
        </w:rPr>
        <w:t xml:space="preserve">Родину в процессе решения практических </w:t>
      </w:r>
      <w:r>
        <w:rPr>
          <w:bCs/>
        </w:rPr>
        <w:t xml:space="preserve">жизненных </w:t>
      </w:r>
      <w:r w:rsidRPr="00952CCE">
        <w:rPr>
          <w:bCs/>
        </w:rPr>
        <w:t>задач.</w:t>
      </w:r>
    </w:p>
    <w:p w:rsidR="009347C0" w:rsidRPr="00AC5ECB" w:rsidRDefault="009347C0" w:rsidP="009347C0">
      <w:pPr>
        <w:widowControl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C5ECB">
        <w:rPr>
          <w:rFonts w:ascii="Times New Roman" w:hAnsi="Times New Roman" w:cs="Times New Roman"/>
          <w:sz w:val="24"/>
          <w:szCs w:val="24"/>
        </w:rPr>
        <w:t>2) Предметные результаты</w:t>
      </w:r>
    </w:p>
    <w:p w:rsidR="009347C0" w:rsidRDefault="009347C0" w:rsidP="009347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1973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предполагает</w:t>
      </w:r>
      <w:r w:rsidRPr="00F11973">
        <w:rPr>
          <w:rFonts w:ascii="Times New Roman" w:hAnsi="Times New Roman" w:cs="Times New Roman"/>
          <w:sz w:val="24"/>
          <w:szCs w:val="24"/>
        </w:rPr>
        <w:t xml:space="preserve"> два уровня овладения предметными результатами: минимальный и достаточный.</w:t>
      </w:r>
    </w:p>
    <w:p w:rsidR="009347C0" w:rsidRDefault="009347C0" w:rsidP="009347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1973">
        <w:rPr>
          <w:rFonts w:ascii="Times New Roman" w:hAnsi="Times New Roman" w:cs="Times New Roman"/>
          <w:sz w:val="24"/>
          <w:szCs w:val="24"/>
        </w:rPr>
        <w:t>Минимальный уровень является обязательным для всех обучающихся с умственной отсталостью</w:t>
      </w:r>
      <w:proofErr w:type="gramStart"/>
      <w:r w:rsidRPr="00F1197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F11973">
        <w:rPr>
          <w:rFonts w:ascii="Times New Roman" w:hAnsi="Times New Roman" w:cs="Times New Roman"/>
          <w:sz w:val="24"/>
          <w:szCs w:val="24"/>
        </w:rPr>
        <w:t xml:space="preserve">остаточный уровень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F11973">
        <w:rPr>
          <w:rFonts w:ascii="Times New Roman" w:hAnsi="Times New Roman" w:cs="Times New Roman"/>
          <w:sz w:val="24"/>
          <w:szCs w:val="24"/>
        </w:rPr>
        <w:t>овладения предметными результатами не является обязательным.</w:t>
      </w:r>
    </w:p>
    <w:p w:rsidR="00BD081B" w:rsidRPr="00F11973" w:rsidRDefault="00BD081B" w:rsidP="009347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47C0" w:rsidRDefault="009347C0" w:rsidP="009B73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D23A8" w:rsidRPr="009B735D" w:rsidRDefault="009D23A8" w:rsidP="009B735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Style w:val="aa"/>
        <w:tblW w:w="13667" w:type="dxa"/>
        <w:jc w:val="center"/>
        <w:tblInd w:w="-2872" w:type="dxa"/>
        <w:tblLayout w:type="fixed"/>
        <w:tblLook w:val="04A0"/>
      </w:tblPr>
      <w:tblGrid>
        <w:gridCol w:w="7402"/>
        <w:gridCol w:w="6265"/>
      </w:tblGrid>
      <w:tr w:rsidR="009347C0" w:rsidRPr="00952CCE" w:rsidTr="009835C4">
        <w:trPr>
          <w:jc w:val="center"/>
        </w:trPr>
        <w:tc>
          <w:tcPr>
            <w:tcW w:w="7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47C0" w:rsidRPr="00952CCE" w:rsidRDefault="009347C0" w:rsidP="005175F2">
            <w:pPr>
              <w:tabs>
                <w:tab w:val="left" w:pos="21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C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Минимальный уровень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47C0" w:rsidRPr="00952CCE" w:rsidRDefault="009347C0" w:rsidP="00517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CCE">
              <w:rPr>
                <w:rFonts w:ascii="Times New Roman" w:hAnsi="Times New Roman"/>
                <w:b/>
                <w:sz w:val="24"/>
                <w:szCs w:val="24"/>
              </w:rPr>
              <w:t>Достаточный уровень</w:t>
            </w:r>
          </w:p>
        </w:tc>
      </w:tr>
      <w:tr w:rsidR="009347C0" w:rsidRPr="00952CCE" w:rsidTr="009835C4">
        <w:trPr>
          <w:jc w:val="center"/>
        </w:trPr>
        <w:tc>
          <w:tcPr>
            <w:tcW w:w="13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47C0" w:rsidRPr="00952CCE" w:rsidRDefault="009347C0" w:rsidP="00517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CCE">
              <w:rPr>
                <w:rFonts w:ascii="Times New Roman" w:hAnsi="Times New Roman"/>
                <w:b/>
                <w:sz w:val="24"/>
                <w:szCs w:val="24"/>
              </w:rPr>
              <w:t>Нумерация</w:t>
            </w:r>
          </w:p>
        </w:tc>
      </w:tr>
      <w:tr w:rsidR="009347C0" w:rsidRPr="00952CCE" w:rsidTr="009835C4">
        <w:trPr>
          <w:trHeight w:val="894"/>
          <w:jc w:val="center"/>
        </w:trPr>
        <w:tc>
          <w:tcPr>
            <w:tcW w:w="7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7C0" w:rsidRPr="00952CCE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952CCE">
              <w:rPr>
                <w:rFonts w:ascii="Times New Roman" w:hAnsi="Times New Roman"/>
                <w:sz w:val="24"/>
                <w:szCs w:val="24"/>
              </w:rPr>
              <w:t>- знание числового ряда 1 - 1000 в прямом порядке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7C0" w:rsidRPr="00952CCE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52CCE">
              <w:rPr>
                <w:rFonts w:ascii="Times New Roman" w:hAnsi="Times New Roman"/>
                <w:sz w:val="24"/>
                <w:szCs w:val="24"/>
              </w:rPr>
              <w:t>знание числового ряда 1 - 1 000 в прямом и обратном порядке; места каждого числа в числовом ряду в пределах 1 000</w:t>
            </w:r>
          </w:p>
        </w:tc>
      </w:tr>
      <w:tr w:rsidR="009347C0" w:rsidRPr="00952CCE" w:rsidTr="009835C4">
        <w:trPr>
          <w:jc w:val="center"/>
        </w:trPr>
        <w:tc>
          <w:tcPr>
            <w:tcW w:w="7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7C0" w:rsidRPr="00952CCE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952CCE">
              <w:rPr>
                <w:rFonts w:ascii="Times New Roman" w:hAnsi="Times New Roman"/>
                <w:sz w:val="24"/>
                <w:szCs w:val="24"/>
              </w:rPr>
              <w:t>- умение читать, записывать под диктовку числа в пределах 1000 (в том числе с использованием калькулятора)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7C0" w:rsidRPr="00952CCE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952CCE">
              <w:rPr>
                <w:rFonts w:ascii="Times New Roman" w:hAnsi="Times New Roman"/>
                <w:sz w:val="24"/>
                <w:szCs w:val="24"/>
              </w:rPr>
              <w:t>- умение читать, записывать под диктовку числа в пределах 1 000 (в том числе с использованием калькулятора)</w:t>
            </w:r>
          </w:p>
        </w:tc>
      </w:tr>
      <w:tr w:rsidR="009347C0" w:rsidRPr="00952CCE" w:rsidTr="009835C4">
        <w:trPr>
          <w:jc w:val="center"/>
        </w:trPr>
        <w:tc>
          <w:tcPr>
            <w:tcW w:w="7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7C0" w:rsidRPr="00952CCE" w:rsidRDefault="009347C0" w:rsidP="005175F2">
            <w:pPr>
              <w:tabs>
                <w:tab w:val="left" w:pos="168"/>
              </w:tabs>
              <w:rPr>
                <w:rFonts w:ascii="Times New Roman" w:hAnsi="Times New Roman"/>
                <w:sz w:val="24"/>
                <w:szCs w:val="24"/>
              </w:rPr>
            </w:pPr>
            <w:r w:rsidRPr="00952CCE">
              <w:rPr>
                <w:rFonts w:ascii="Times New Roman" w:hAnsi="Times New Roman"/>
                <w:sz w:val="24"/>
                <w:szCs w:val="24"/>
              </w:rPr>
              <w:t>- счет в пределах 1000 присчитыванием разрядных единиц (1, 10, 100) и равными числовыми группами по 50 устно и с записью чисел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47C0" w:rsidRPr="00952CCE" w:rsidRDefault="009347C0" w:rsidP="005175F2">
            <w:pPr>
              <w:tabs>
                <w:tab w:val="left" w:pos="177"/>
              </w:tabs>
              <w:rPr>
                <w:rFonts w:ascii="Times New Roman" w:hAnsi="Times New Roman"/>
                <w:sz w:val="24"/>
                <w:szCs w:val="24"/>
              </w:rPr>
            </w:pPr>
            <w:r w:rsidRPr="00952CCE">
              <w:rPr>
                <w:rFonts w:ascii="Times New Roman" w:hAnsi="Times New Roman"/>
                <w:sz w:val="24"/>
                <w:szCs w:val="24"/>
              </w:rPr>
              <w:t>- счет в пределах 1 000 присчитыванием, отсчитыванием разрядных единиц (1, 10, 100) и равными числовыми группами по 20, 200, 50 устно и с записью чисел</w:t>
            </w:r>
          </w:p>
        </w:tc>
      </w:tr>
      <w:tr w:rsidR="009347C0" w:rsidRPr="00952CCE" w:rsidTr="009835C4">
        <w:trPr>
          <w:jc w:val="center"/>
        </w:trPr>
        <w:tc>
          <w:tcPr>
            <w:tcW w:w="7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7C0" w:rsidRPr="00952CCE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952CCE">
              <w:rPr>
                <w:rFonts w:ascii="Times New Roman" w:hAnsi="Times New Roman"/>
                <w:sz w:val="24"/>
                <w:szCs w:val="24"/>
              </w:rPr>
              <w:t>- определение разрядов в записи трехзначного числа, умение назвать их (сотни, десятки, единицы);</w:t>
            </w:r>
          </w:p>
          <w:p w:rsidR="009347C0" w:rsidRPr="00952CCE" w:rsidRDefault="009347C0" w:rsidP="005175F2">
            <w:pPr>
              <w:tabs>
                <w:tab w:val="left" w:pos="16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47C0" w:rsidRPr="00952CCE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952CCE">
              <w:rPr>
                <w:rFonts w:ascii="Times New Roman" w:hAnsi="Times New Roman"/>
                <w:sz w:val="24"/>
                <w:szCs w:val="24"/>
              </w:rPr>
              <w:t>- знание класса единиц, разрядов в классе единиц;</w:t>
            </w:r>
          </w:p>
          <w:p w:rsidR="009347C0" w:rsidRPr="00952CCE" w:rsidRDefault="009347C0" w:rsidP="005175F2">
            <w:pPr>
              <w:tabs>
                <w:tab w:val="left" w:pos="177"/>
              </w:tabs>
              <w:rPr>
                <w:rFonts w:ascii="Times New Roman" w:hAnsi="Times New Roman"/>
                <w:sz w:val="24"/>
                <w:szCs w:val="24"/>
              </w:rPr>
            </w:pPr>
            <w:r w:rsidRPr="00952CCE">
              <w:rPr>
                <w:rFonts w:ascii="Times New Roman" w:hAnsi="Times New Roman"/>
                <w:sz w:val="24"/>
                <w:szCs w:val="24"/>
              </w:rPr>
              <w:t>- умение получить трехзначное число из сотен, десятков, единиц; разложить трехзначное ч</w:t>
            </w:r>
            <w:r w:rsidR="009B735D">
              <w:rPr>
                <w:rFonts w:ascii="Times New Roman" w:hAnsi="Times New Roman"/>
                <w:sz w:val="24"/>
                <w:szCs w:val="24"/>
              </w:rPr>
              <w:t xml:space="preserve">исло на сотни, десятки, </w:t>
            </w:r>
          </w:p>
        </w:tc>
      </w:tr>
      <w:tr w:rsidR="009347C0" w:rsidRPr="00952CCE" w:rsidTr="009835C4">
        <w:trPr>
          <w:jc w:val="center"/>
        </w:trPr>
        <w:tc>
          <w:tcPr>
            <w:tcW w:w="7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735D" w:rsidRPr="00952CCE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952CCE">
              <w:rPr>
                <w:rFonts w:ascii="Times New Roman" w:hAnsi="Times New Roman"/>
                <w:sz w:val="24"/>
                <w:szCs w:val="24"/>
              </w:rPr>
              <w:t>- умение сравнивать числа в пределах 1000, упорядочивать круглые сотни в пределах 1</w:t>
            </w:r>
            <w:r w:rsidR="009B735D">
              <w:rPr>
                <w:rFonts w:ascii="Times New Roman" w:hAnsi="Times New Roman"/>
                <w:sz w:val="24"/>
                <w:szCs w:val="24"/>
              </w:rPr>
              <w:t> </w:t>
            </w:r>
            <w:r w:rsidRPr="00952CC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7C0" w:rsidRPr="00952CCE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952CCE">
              <w:rPr>
                <w:rFonts w:ascii="Times New Roman" w:hAnsi="Times New Roman"/>
                <w:sz w:val="24"/>
                <w:szCs w:val="24"/>
              </w:rPr>
              <w:t>- умение сравнивать и упоря</w:t>
            </w:r>
            <w:r w:rsidR="009B735D">
              <w:rPr>
                <w:rFonts w:ascii="Times New Roman" w:hAnsi="Times New Roman"/>
                <w:sz w:val="24"/>
                <w:szCs w:val="24"/>
              </w:rPr>
              <w:t>дочивать числа в пределах 1 000</w:t>
            </w:r>
          </w:p>
        </w:tc>
      </w:tr>
      <w:tr w:rsidR="009347C0" w:rsidRPr="00952CCE" w:rsidTr="009835C4">
        <w:trPr>
          <w:jc w:val="center"/>
        </w:trPr>
        <w:tc>
          <w:tcPr>
            <w:tcW w:w="7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47C0" w:rsidRPr="00952CCE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47C0" w:rsidRPr="00952CCE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952CCE">
              <w:rPr>
                <w:rFonts w:ascii="Times New Roman" w:hAnsi="Times New Roman"/>
                <w:sz w:val="24"/>
                <w:szCs w:val="24"/>
              </w:rPr>
              <w:t>- выполнение округления чисел до десятков, сотен;</w:t>
            </w:r>
          </w:p>
          <w:p w:rsidR="009347C0" w:rsidRPr="00952CCE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952CCE">
              <w:rPr>
                <w:rFonts w:ascii="Times New Roman" w:hAnsi="Times New Roman"/>
                <w:sz w:val="24"/>
                <w:szCs w:val="24"/>
              </w:rPr>
              <w:t xml:space="preserve">- знание римских цифр, умение прочитать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</w:t>
            </w:r>
            <w:r w:rsidRPr="00952CCE">
              <w:rPr>
                <w:rFonts w:ascii="Times New Roman" w:hAnsi="Times New Roman"/>
                <w:sz w:val="24"/>
                <w:szCs w:val="24"/>
              </w:rPr>
              <w:t>записать числа I - XII</w:t>
            </w:r>
          </w:p>
        </w:tc>
      </w:tr>
      <w:tr w:rsidR="009347C0" w:rsidRPr="00952CCE" w:rsidTr="009835C4">
        <w:trPr>
          <w:jc w:val="center"/>
        </w:trPr>
        <w:tc>
          <w:tcPr>
            <w:tcW w:w="13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47C0" w:rsidRPr="00952CCE" w:rsidRDefault="009347C0" w:rsidP="00517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CCE">
              <w:rPr>
                <w:rFonts w:ascii="Times New Roman" w:hAnsi="Times New Roman"/>
                <w:b/>
                <w:sz w:val="24"/>
                <w:szCs w:val="24"/>
              </w:rPr>
              <w:t>Единицы измерения и их соотношения</w:t>
            </w:r>
          </w:p>
        </w:tc>
      </w:tr>
      <w:tr w:rsidR="009347C0" w:rsidRPr="00952CCE" w:rsidTr="009835C4">
        <w:trPr>
          <w:jc w:val="center"/>
        </w:trPr>
        <w:tc>
          <w:tcPr>
            <w:tcW w:w="7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47C0" w:rsidRPr="00952CCE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952CCE">
              <w:rPr>
                <w:rFonts w:ascii="Times New Roman" w:hAnsi="Times New Roman"/>
                <w:sz w:val="24"/>
                <w:szCs w:val="24"/>
              </w:rPr>
              <w:t>- знание единиц измерения (мер) длины, массы, времени, их соотношений (с помощью учителя);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7C0" w:rsidRPr="00952CCE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952CCE">
              <w:rPr>
                <w:rFonts w:ascii="Times New Roman" w:hAnsi="Times New Roman"/>
                <w:sz w:val="24"/>
                <w:szCs w:val="24"/>
              </w:rPr>
              <w:t>- знание единиц измерения (мер) длины, массы, времени, их соотношений</w:t>
            </w:r>
          </w:p>
        </w:tc>
      </w:tr>
      <w:tr w:rsidR="009347C0" w:rsidRPr="00952CCE" w:rsidTr="009835C4">
        <w:trPr>
          <w:jc w:val="center"/>
        </w:trPr>
        <w:tc>
          <w:tcPr>
            <w:tcW w:w="7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7C0" w:rsidRPr="00952CCE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952CCE">
              <w:rPr>
                <w:rFonts w:ascii="Times New Roman" w:hAnsi="Times New Roman"/>
                <w:sz w:val="24"/>
                <w:szCs w:val="24"/>
              </w:rPr>
              <w:t>- знание денежных купюр в пределах  1000 р.; осуществление размена, замены нескольких купюр одной</w:t>
            </w:r>
          </w:p>
          <w:p w:rsidR="009347C0" w:rsidRPr="00952CCE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47C0" w:rsidRPr="00952CCE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952CCE">
              <w:rPr>
                <w:rFonts w:ascii="Times New Roman" w:hAnsi="Times New Roman"/>
                <w:sz w:val="24"/>
                <w:szCs w:val="24"/>
              </w:rPr>
              <w:t>- зн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ание денежных купюр в пределах </w:t>
            </w:r>
            <w:r w:rsidRPr="00952CCE">
              <w:rPr>
                <w:rFonts w:ascii="Times New Roman" w:hAnsi="Times New Roman"/>
                <w:sz w:val="24"/>
                <w:szCs w:val="24"/>
              </w:rPr>
              <w:t>1000 р.; осуществление размена, замены нескольких купюр одной;</w:t>
            </w:r>
          </w:p>
          <w:p w:rsidR="009347C0" w:rsidRPr="00952CCE" w:rsidRDefault="009347C0" w:rsidP="009B735D">
            <w:pPr>
              <w:rPr>
                <w:rFonts w:ascii="Times New Roman" w:hAnsi="Times New Roman"/>
                <w:sz w:val="24"/>
                <w:szCs w:val="24"/>
              </w:rPr>
            </w:pPr>
            <w:r w:rsidRPr="00952CCE">
              <w:rPr>
                <w:rFonts w:ascii="Times New Roman" w:hAnsi="Times New Roman"/>
                <w:sz w:val="24"/>
                <w:szCs w:val="24"/>
              </w:rPr>
              <w:t xml:space="preserve">-выполнение преобразований чисел, полученных </w:t>
            </w:r>
            <w:proofErr w:type="gramStart"/>
            <w:r w:rsidRPr="00952CCE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</w:tc>
      </w:tr>
      <w:tr w:rsidR="009347C0" w:rsidRPr="00952CCE" w:rsidTr="009835C4">
        <w:trPr>
          <w:jc w:val="center"/>
        </w:trPr>
        <w:tc>
          <w:tcPr>
            <w:tcW w:w="13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7C0" w:rsidRPr="00952CCE" w:rsidRDefault="009347C0" w:rsidP="00517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CCE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</w:t>
            </w:r>
          </w:p>
        </w:tc>
      </w:tr>
      <w:tr w:rsidR="009347C0" w:rsidRPr="00952CCE" w:rsidTr="009835C4">
        <w:trPr>
          <w:jc w:val="center"/>
        </w:trPr>
        <w:tc>
          <w:tcPr>
            <w:tcW w:w="7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47C0" w:rsidRPr="00952CCE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952CCE">
              <w:rPr>
                <w:rFonts w:ascii="Times New Roman" w:hAnsi="Times New Roman"/>
                <w:sz w:val="24"/>
                <w:szCs w:val="24"/>
              </w:rPr>
              <w:t>- выполнение сложения и вычитания двузначного числа с однозначным числом в пределах 100 с переходом через разряд на основе приемов устных и письменных вычислений; двузначного числа с двузначным числом в пределах 100 с переходом через разряд на основе приемов письменных вычислений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7C0" w:rsidRPr="00952CCE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952CCE">
              <w:rPr>
                <w:rFonts w:ascii="Times New Roman" w:hAnsi="Times New Roman"/>
                <w:sz w:val="24"/>
                <w:szCs w:val="24"/>
              </w:rPr>
              <w:t>- выполнение сложения и вычитания двузначного числа с однозначным, двузначным числом в пределах 100 с переходом через разряд на основе приемов устных и письменных вычислений</w:t>
            </w:r>
          </w:p>
          <w:p w:rsidR="009347C0" w:rsidRPr="00952CCE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7C0" w:rsidRPr="00952CCE" w:rsidTr="009835C4">
        <w:trPr>
          <w:jc w:val="center"/>
        </w:trPr>
        <w:tc>
          <w:tcPr>
            <w:tcW w:w="7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7C0" w:rsidRPr="00952CCE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952CCE">
              <w:rPr>
                <w:rFonts w:ascii="Times New Roman" w:hAnsi="Times New Roman"/>
                <w:sz w:val="24"/>
                <w:szCs w:val="24"/>
              </w:rPr>
              <w:t>- выполнение сложения и вычитания чисел в пределах 1 000 без перехода через разряд и с переходом через разряд приемами письменных вычислений</w:t>
            </w:r>
          </w:p>
          <w:p w:rsidR="009347C0" w:rsidRPr="00952CCE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47C0" w:rsidRPr="00952CCE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952C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выполнение сложения и вычитания чисел в пределах 1000 без перехода через разряд приемами устных вычислений, с переходом через разряд приемами </w:t>
            </w:r>
            <w:r w:rsidRPr="00952CCE">
              <w:rPr>
                <w:rFonts w:ascii="Times New Roman" w:hAnsi="Times New Roman"/>
                <w:sz w:val="24"/>
                <w:szCs w:val="24"/>
              </w:rPr>
              <w:lastRenderedPageBreak/>
              <w:t>письменных вычислений с последующей проверкой</w:t>
            </w:r>
          </w:p>
        </w:tc>
      </w:tr>
      <w:tr w:rsidR="009347C0" w:rsidRPr="00952CCE" w:rsidTr="009835C4">
        <w:trPr>
          <w:jc w:val="center"/>
        </w:trPr>
        <w:tc>
          <w:tcPr>
            <w:tcW w:w="7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7C0" w:rsidRPr="00952CCE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952CCE">
              <w:rPr>
                <w:rFonts w:ascii="Times New Roman" w:hAnsi="Times New Roman"/>
                <w:sz w:val="24"/>
                <w:szCs w:val="24"/>
              </w:rPr>
              <w:lastRenderedPageBreak/>
              <w:t>- выполнение умножения чисел 10, 100; деления на 10, 100 без остатка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7C0" w:rsidRPr="00952CCE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952CCE">
              <w:rPr>
                <w:rFonts w:ascii="Times New Roman" w:hAnsi="Times New Roman"/>
                <w:sz w:val="24"/>
                <w:szCs w:val="24"/>
              </w:rPr>
              <w:t>- выполнение умножения чисел 10, 100; деления на 10, 100 без остатка и с остатком</w:t>
            </w:r>
          </w:p>
        </w:tc>
      </w:tr>
      <w:tr w:rsidR="009347C0" w:rsidRPr="00952CCE" w:rsidTr="009835C4">
        <w:trPr>
          <w:jc w:val="center"/>
        </w:trPr>
        <w:tc>
          <w:tcPr>
            <w:tcW w:w="7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47C0" w:rsidRPr="00952CCE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952CCE">
              <w:rPr>
                <w:rFonts w:ascii="Times New Roman" w:hAnsi="Times New Roman"/>
                <w:sz w:val="24"/>
                <w:szCs w:val="24"/>
              </w:rPr>
              <w:t>- выполнение умножения и деления чисел в пределах 1 000 на однозначное число приемами письменных вычислений (с помощью учителя), с использованием при вычислениях таблицы умножения на печатной основе (в трудных случаях)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7C0" w:rsidRPr="00952CCE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952CCE">
              <w:rPr>
                <w:rFonts w:ascii="Times New Roman" w:hAnsi="Times New Roman"/>
                <w:sz w:val="24"/>
                <w:szCs w:val="24"/>
              </w:rPr>
              <w:t>- выполнение умножения и деления чисел в пределах 1 000 на однозначное число приемами письменных вычислений</w:t>
            </w:r>
          </w:p>
          <w:p w:rsidR="009347C0" w:rsidRPr="00952CCE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7C0" w:rsidRPr="00952CCE" w:rsidTr="009835C4">
        <w:trPr>
          <w:jc w:val="center"/>
        </w:trPr>
        <w:tc>
          <w:tcPr>
            <w:tcW w:w="13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47C0" w:rsidRPr="00952CCE" w:rsidRDefault="009347C0" w:rsidP="00517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CCE">
              <w:rPr>
                <w:rFonts w:ascii="Times New Roman" w:hAnsi="Times New Roman"/>
                <w:b/>
                <w:sz w:val="24"/>
                <w:szCs w:val="24"/>
              </w:rPr>
              <w:t>Дроби</w:t>
            </w:r>
          </w:p>
        </w:tc>
      </w:tr>
      <w:tr w:rsidR="009347C0" w:rsidRPr="00952CCE" w:rsidTr="009835C4">
        <w:trPr>
          <w:jc w:val="center"/>
        </w:trPr>
        <w:tc>
          <w:tcPr>
            <w:tcW w:w="7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47C0" w:rsidRPr="00952CCE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952CCE">
              <w:rPr>
                <w:rFonts w:ascii="Times New Roman" w:hAnsi="Times New Roman"/>
                <w:sz w:val="24"/>
                <w:szCs w:val="24"/>
              </w:rPr>
              <w:t>- знание обыкновенных дробей, умение их прочитать, записать</w:t>
            </w:r>
          </w:p>
          <w:p w:rsidR="009347C0" w:rsidRPr="00952CCE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47C0" w:rsidRPr="00952CCE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952CCE">
              <w:rPr>
                <w:rFonts w:ascii="Times New Roman" w:hAnsi="Times New Roman"/>
                <w:sz w:val="24"/>
                <w:szCs w:val="24"/>
              </w:rPr>
              <w:t>- знание обыкновенных дробей, их видов; умение получить, обозначить, сравнить обыкновенные дроби</w:t>
            </w:r>
          </w:p>
        </w:tc>
      </w:tr>
      <w:tr w:rsidR="009347C0" w:rsidRPr="00952CCE" w:rsidTr="009835C4">
        <w:trPr>
          <w:jc w:val="center"/>
        </w:trPr>
        <w:tc>
          <w:tcPr>
            <w:tcW w:w="13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47C0" w:rsidRPr="00952CCE" w:rsidRDefault="009347C0" w:rsidP="00517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CCE">
              <w:rPr>
                <w:rFonts w:ascii="Times New Roman" w:hAnsi="Times New Roman"/>
                <w:b/>
                <w:sz w:val="24"/>
                <w:szCs w:val="24"/>
              </w:rPr>
              <w:t>Арифметические задачи</w:t>
            </w:r>
          </w:p>
        </w:tc>
      </w:tr>
      <w:tr w:rsidR="009347C0" w:rsidRPr="00952CCE" w:rsidTr="009835C4">
        <w:trPr>
          <w:jc w:val="center"/>
        </w:trPr>
        <w:tc>
          <w:tcPr>
            <w:tcW w:w="7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7C0" w:rsidRPr="00952CCE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952CCE">
              <w:rPr>
                <w:rFonts w:ascii="Times New Roman" w:hAnsi="Times New Roman"/>
                <w:sz w:val="24"/>
                <w:szCs w:val="24"/>
              </w:rPr>
              <w:t>- выполнение решения простых задач на сравнение чисел с вопросами: «На сколько больше (меньше) …</w:t>
            </w:r>
            <w:proofErr w:type="gramStart"/>
            <w:r w:rsidRPr="00952CCE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Pr="00952CCE">
              <w:rPr>
                <w:rFonts w:ascii="Times New Roman" w:hAnsi="Times New Roman"/>
                <w:sz w:val="24"/>
                <w:szCs w:val="24"/>
              </w:rPr>
              <w:t>» (с помощью учителя);  составных задач в два арифметических действия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47C0" w:rsidRPr="00952CCE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952CCE">
              <w:rPr>
                <w:rFonts w:ascii="Times New Roman" w:hAnsi="Times New Roman"/>
                <w:sz w:val="24"/>
                <w:szCs w:val="24"/>
              </w:rPr>
              <w:t>- выполнение решения простых задач на сравнение чисел с вопросами: «На сколько больше (меньше) …</w:t>
            </w:r>
            <w:proofErr w:type="gramStart"/>
            <w:r w:rsidRPr="00952CCE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Pr="00952CCE">
              <w:rPr>
                <w:rFonts w:ascii="Times New Roman" w:hAnsi="Times New Roman"/>
                <w:sz w:val="24"/>
                <w:szCs w:val="24"/>
              </w:rPr>
              <w:t>», на нахождение неизвестного слагаемого, уменьшаемого, вычитаемого; составных задач в три арифметических действия (с помощью учителя)</w:t>
            </w:r>
          </w:p>
        </w:tc>
      </w:tr>
      <w:tr w:rsidR="009347C0" w:rsidRPr="00952CCE" w:rsidTr="009835C4">
        <w:trPr>
          <w:jc w:val="center"/>
        </w:trPr>
        <w:tc>
          <w:tcPr>
            <w:tcW w:w="13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7C0" w:rsidRPr="00952CCE" w:rsidRDefault="009347C0" w:rsidP="00517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CCE">
              <w:rPr>
                <w:rFonts w:ascii="Times New Roman" w:hAnsi="Times New Roman"/>
                <w:b/>
                <w:sz w:val="24"/>
                <w:szCs w:val="24"/>
              </w:rPr>
              <w:t>Геометрический материал</w:t>
            </w:r>
          </w:p>
        </w:tc>
      </w:tr>
      <w:tr w:rsidR="009347C0" w:rsidRPr="00952CCE" w:rsidTr="009835C4">
        <w:trPr>
          <w:jc w:val="center"/>
        </w:trPr>
        <w:tc>
          <w:tcPr>
            <w:tcW w:w="7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7C0" w:rsidRPr="00952CCE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952CCE">
              <w:rPr>
                <w:rFonts w:ascii="Times New Roman" w:hAnsi="Times New Roman"/>
                <w:sz w:val="24"/>
                <w:szCs w:val="24"/>
              </w:rPr>
              <w:t>- различение видов треугольников в зависимости от величины углов</w:t>
            </w:r>
          </w:p>
          <w:p w:rsidR="009347C0" w:rsidRPr="00952CCE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47C0" w:rsidRPr="00952CCE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952CCE">
              <w:rPr>
                <w:rFonts w:ascii="Times New Roman" w:hAnsi="Times New Roman"/>
                <w:sz w:val="24"/>
                <w:szCs w:val="24"/>
              </w:rPr>
              <w:t>- знание видов треугольников в зависимости от величины углов и длин сторон;</w:t>
            </w:r>
          </w:p>
          <w:p w:rsidR="009347C0" w:rsidRPr="00952CCE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952CCE">
              <w:rPr>
                <w:rFonts w:ascii="Times New Roman" w:hAnsi="Times New Roman"/>
                <w:sz w:val="24"/>
                <w:szCs w:val="24"/>
              </w:rPr>
              <w:t>- умение построить треугольник по трем заданным сторонам с помощью циркуля и линейки</w:t>
            </w:r>
          </w:p>
        </w:tc>
      </w:tr>
      <w:tr w:rsidR="009347C0" w:rsidRPr="00952CCE" w:rsidTr="009835C4">
        <w:trPr>
          <w:jc w:val="center"/>
        </w:trPr>
        <w:tc>
          <w:tcPr>
            <w:tcW w:w="7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7C0" w:rsidRPr="00952CCE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952CCE">
              <w:rPr>
                <w:rFonts w:ascii="Times New Roman" w:hAnsi="Times New Roman"/>
                <w:sz w:val="24"/>
                <w:szCs w:val="24"/>
              </w:rPr>
              <w:t>- знание радиуса и диаметра окружности, круга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47C0" w:rsidRPr="00952CCE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952CCE">
              <w:rPr>
                <w:rFonts w:ascii="Times New Roman" w:hAnsi="Times New Roman"/>
                <w:sz w:val="24"/>
                <w:szCs w:val="24"/>
              </w:rPr>
              <w:t>- знание радиуса и диаметра окружности, круга; их буквенных обозначений</w:t>
            </w:r>
          </w:p>
        </w:tc>
      </w:tr>
      <w:tr w:rsidR="009347C0" w:rsidRPr="00952CCE" w:rsidTr="009835C4">
        <w:trPr>
          <w:jc w:val="center"/>
        </w:trPr>
        <w:tc>
          <w:tcPr>
            <w:tcW w:w="7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47C0" w:rsidRPr="00952CCE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47C0" w:rsidRPr="00952CCE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952CCE">
              <w:rPr>
                <w:rFonts w:ascii="Times New Roman" w:hAnsi="Times New Roman"/>
                <w:sz w:val="24"/>
                <w:szCs w:val="24"/>
              </w:rPr>
              <w:t>- вычисление периметра многоугольника</w:t>
            </w:r>
          </w:p>
        </w:tc>
      </w:tr>
    </w:tbl>
    <w:p w:rsidR="009347C0" w:rsidRDefault="009347C0" w:rsidP="009347C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081B" w:rsidRPr="00952CCE" w:rsidRDefault="00BD081B" w:rsidP="009347C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47C0" w:rsidRPr="009B735D" w:rsidRDefault="009347C0" w:rsidP="009347C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B735D">
        <w:rPr>
          <w:rFonts w:ascii="Times New Roman" w:hAnsi="Times New Roman"/>
          <w:b/>
          <w:sz w:val="24"/>
          <w:szCs w:val="24"/>
        </w:rPr>
        <w:t>Личностные учебные действия</w:t>
      </w:r>
    </w:p>
    <w:p w:rsidR="009347C0" w:rsidRPr="004120F1" w:rsidRDefault="009347C0" w:rsidP="009347C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</w:t>
      </w:r>
      <w:r w:rsidRPr="0005441C">
        <w:rPr>
          <w:rFonts w:ascii="Times New Roman" w:hAnsi="Times New Roman" w:cs="Times New Roman"/>
          <w:sz w:val="24"/>
          <w:szCs w:val="24"/>
        </w:rPr>
        <w:t xml:space="preserve"> учебные действия включают следующие умения:</w:t>
      </w:r>
    </w:p>
    <w:p w:rsidR="009347C0" w:rsidRPr="004120F1" w:rsidRDefault="009347C0" w:rsidP="009347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4120F1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осуществлять  самоконтрол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Pr="004120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свои поступки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дома,</w:t>
      </w:r>
      <w:r w:rsidRPr="004120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обществе, в природе;</w:t>
      </w:r>
    </w:p>
    <w:p w:rsidR="009347C0" w:rsidRPr="004120F1" w:rsidRDefault="009347C0" w:rsidP="009347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4120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уважительно относиться к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окружающим</w:t>
      </w:r>
      <w:r w:rsidRPr="004120F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347C0" w:rsidRPr="004120F1" w:rsidRDefault="009347C0" w:rsidP="009347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4120F1">
        <w:rPr>
          <w:rFonts w:ascii="Times New Roman" w:eastAsia="Calibri" w:hAnsi="Times New Roman" w:cs="Times New Roman"/>
          <w:sz w:val="24"/>
          <w:szCs w:val="24"/>
          <w:lang w:eastAsia="en-US"/>
        </w:rPr>
        <w:t>проявлять самостоятельность при выполнении заданий;</w:t>
      </w:r>
    </w:p>
    <w:p w:rsidR="009347C0" w:rsidRPr="004120F1" w:rsidRDefault="009347C0" w:rsidP="009347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4120F1">
        <w:rPr>
          <w:rFonts w:ascii="Times New Roman" w:eastAsia="Calibri" w:hAnsi="Times New Roman" w:cs="Times New Roman"/>
          <w:sz w:val="24"/>
          <w:szCs w:val="24"/>
          <w:lang w:eastAsia="en-US"/>
        </w:rPr>
        <w:t>оказывать помощь сверстникам и взрослым.</w:t>
      </w:r>
    </w:p>
    <w:p w:rsidR="009347C0" w:rsidRPr="004120F1" w:rsidRDefault="009347C0" w:rsidP="009347C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- </w:t>
      </w:r>
      <w:r w:rsidRPr="004120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гордиться школьными успехами и достижениями; </w:t>
      </w:r>
    </w:p>
    <w:p w:rsidR="009347C0" w:rsidRPr="0057194D" w:rsidRDefault="009347C0" w:rsidP="009347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проявлять</w:t>
      </w:r>
      <w:r w:rsidRPr="004120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уважение к традициям своего народа, своей страны, своей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4120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алой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4120F1">
        <w:rPr>
          <w:rFonts w:ascii="Times New Roman" w:eastAsia="Calibri" w:hAnsi="Times New Roman" w:cs="Times New Roman"/>
          <w:sz w:val="24"/>
          <w:szCs w:val="24"/>
          <w:lang w:eastAsia="en-US"/>
        </w:rPr>
        <w:t>одины посредств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4120F1">
        <w:rPr>
          <w:rFonts w:ascii="Times New Roman" w:eastAsia="Calibri" w:hAnsi="Times New Roman" w:cs="Times New Roman"/>
          <w:sz w:val="24"/>
          <w:szCs w:val="24"/>
          <w:lang w:eastAsia="en-US"/>
        </w:rPr>
        <w:t>м решения задач практического содержания.</w:t>
      </w:r>
    </w:p>
    <w:p w:rsidR="00BD081B" w:rsidRDefault="00BD081B" w:rsidP="009347C0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7C0" w:rsidRPr="0005441C" w:rsidRDefault="009347C0" w:rsidP="009347C0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41C">
        <w:rPr>
          <w:rFonts w:ascii="Times New Roman" w:hAnsi="Times New Roman" w:cs="Times New Roman"/>
          <w:b/>
          <w:sz w:val="24"/>
          <w:szCs w:val="24"/>
        </w:rPr>
        <w:t>Коммуникативные учебные действия</w:t>
      </w:r>
    </w:p>
    <w:p w:rsidR="009347C0" w:rsidRPr="0005441C" w:rsidRDefault="009347C0" w:rsidP="009347C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441C">
        <w:rPr>
          <w:rFonts w:ascii="Times New Roman" w:hAnsi="Times New Roman" w:cs="Times New Roman"/>
          <w:sz w:val="24"/>
          <w:szCs w:val="24"/>
        </w:rPr>
        <w:t>Коммуникативные учебные действия включают следующие умения:</w:t>
      </w:r>
    </w:p>
    <w:p w:rsidR="009347C0" w:rsidRPr="0005441C" w:rsidRDefault="009347C0" w:rsidP="00934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41C">
        <w:rPr>
          <w:rFonts w:ascii="Times New Roman" w:hAnsi="Times New Roman" w:cs="Times New Roman"/>
          <w:sz w:val="24"/>
          <w:szCs w:val="24"/>
        </w:rPr>
        <w:t>- вступать в контакт и работать на уроке, при выполнении домашнего задания (учитель-ученик);</w:t>
      </w:r>
    </w:p>
    <w:p w:rsidR="009347C0" w:rsidRPr="0005441C" w:rsidRDefault="009347C0" w:rsidP="00934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41C">
        <w:rPr>
          <w:rFonts w:ascii="Times New Roman" w:hAnsi="Times New Roman" w:cs="Times New Roman"/>
          <w:sz w:val="24"/>
          <w:szCs w:val="24"/>
        </w:rPr>
        <w:t>- использовать принятые ритуа</w:t>
      </w:r>
      <w:r>
        <w:rPr>
          <w:rFonts w:ascii="Times New Roman" w:hAnsi="Times New Roman" w:cs="Times New Roman"/>
          <w:sz w:val="24"/>
          <w:szCs w:val="24"/>
        </w:rPr>
        <w:t xml:space="preserve">лы социального взаимодействия с </w:t>
      </w:r>
      <w:r w:rsidRPr="0005441C">
        <w:rPr>
          <w:rFonts w:ascii="Times New Roman" w:hAnsi="Times New Roman" w:cs="Times New Roman"/>
          <w:sz w:val="24"/>
          <w:szCs w:val="24"/>
        </w:rPr>
        <w:t xml:space="preserve">учителем; </w:t>
      </w:r>
    </w:p>
    <w:p w:rsidR="009347C0" w:rsidRPr="0005441C" w:rsidRDefault="009347C0" w:rsidP="00934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41C">
        <w:rPr>
          <w:rFonts w:ascii="Times New Roman" w:hAnsi="Times New Roman" w:cs="Times New Roman"/>
          <w:sz w:val="24"/>
          <w:szCs w:val="24"/>
        </w:rPr>
        <w:t xml:space="preserve">- обращаться за помощью и принимать помощь; </w:t>
      </w:r>
    </w:p>
    <w:p w:rsidR="009347C0" w:rsidRPr="0005441C" w:rsidRDefault="009347C0" w:rsidP="00934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41C">
        <w:rPr>
          <w:rFonts w:ascii="Times New Roman" w:hAnsi="Times New Roman" w:cs="Times New Roman"/>
          <w:sz w:val="24"/>
          <w:szCs w:val="24"/>
        </w:rPr>
        <w:t>- слушать и понимать инструкцию к у</w:t>
      </w:r>
      <w:r>
        <w:rPr>
          <w:rFonts w:ascii="Times New Roman" w:hAnsi="Times New Roman" w:cs="Times New Roman"/>
          <w:sz w:val="24"/>
          <w:szCs w:val="24"/>
        </w:rPr>
        <w:t xml:space="preserve">чебному заданию в разных видах </w:t>
      </w:r>
      <w:r w:rsidRPr="0005441C">
        <w:rPr>
          <w:rFonts w:ascii="Times New Roman" w:hAnsi="Times New Roman" w:cs="Times New Roman"/>
          <w:sz w:val="24"/>
          <w:szCs w:val="24"/>
        </w:rPr>
        <w:t xml:space="preserve">деятельности; </w:t>
      </w:r>
    </w:p>
    <w:p w:rsidR="009347C0" w:rsidRPr="0005441C" w:rsidRDefault="009347C0" w:rsidP="00934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41C">
        <w:rPr>
          <w:rFonts w:ascii="Times New Roman" w:hAnsi="Times New Roman" w:cs="Times New Roman"/>
          <w:sz w:val="24"/>
          <w:szCs w:val="24"/>
        </w:rPr>
        <w:t>- сотрудничать с взрослыми и сверстниками в разных социальных ситуациях;</w:t>
      </w:r>
    </w:p>
    <w:p w:rsidR="009347C0" w:rsidRPr="0005441C" w:rsidRDefault="009347C0" w:rsidP="00934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5441C">
        <w:rPr>
          <w:rFonts w:ascii="Times New Roman" w:hAnsi="Times New Roman" w:cs="Times New Roman"/>
          <w:sz w:val="24"/>
          <w:szCs w:val="24"/>
        </w:rPr>
        <w:t>доброжелательно относи</w:t>
      </w:r>
      <w:r>
        <w:rPr>
          <w:rFonts w:ascii="Times New Roman" w:hAnsi="Times New Roman" w:cs="Times New Roman"/>
          <w:sz w:val="24"/>
          <w:szCs w:val="24"/>
        </w:rPr>
        <w:t>ться к окружающим, сопереживать</w:t>
      </w:r>
      <w:r w:rsidRPr="0005441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47C0" w:rsidRPr="0005441C" w:rsidRDefault="009347C0" w:rsidP="00934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5441C">
        <w:rPr>
          <w:rFonts w:ascii="Times New Roman" w:hAnsi="Times New Roman" w:cs="Times New Roman"/>
          <w:sz w:val="24"/>
          <w:szCs w:val="24"/>
        </w:rPr>
        <w:t>договариваться и изменять свое поведен</w:t>
      </w:r>
      <w:r>
        <w:rPr>
          <w:rFonts w:ascii="Times New Roman" w:hAnsi="Times New Roman" w:cs="Times New Roman"/>
          <w:sz w:val="24"/>
          <w:szCs w:val="24"/>
        </w:rPr>
        <w:t xml:space="preserve">ие в соответствии с объективным </w:t>
      </w:r>
      <w:r w:rsidRPr="0005441C">
        <w:rPr>
          <w:rFonts w:ascii="Times New Roman" w:hAnsi="Times New Roman" w:cs="Times New Roman"/>
          <w:sz w:val="24"/>
          <w:szCs w:val="24"/>
        </w:rPr>
        <w:t>мнением большинства в конфликтных или</w:t>
      </w:r>
      <w:r>
        <w:rPr>
          <w:rFonts w:ascii="Times New Roman" w:hAnsi="Times New Roman" w:cs="Times New Roman"/>
          <w:sz w:val="24"/>
          <w:szCs w:val="24"/>
        </w:rPr>
        <w:t xml:space="preserve"> иных ситуациях взаимодействия </w:t>
      </w:r>
      <w:r w:rsidRPr="0005441C">
        <w:rPr>
          <w:rFonts w:ascii="Times New Roman" w:hAnsi="Times New Roman" w:cs="Times New Roman"/>
          <w:sz w:val="24"/>
          <w:szCs w:val="24"/>
        </w:rPr>
        <w:t>с окружающими.</w:t>
      </w:r>
    </w:p>
    <w:p w:rsidR="00BD081B" w:rsidRDefault="00BD081B" w:rsidP="009347C0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7C0" w:rsidRPr="0005441C" w:rsidRDefault="009347C0" w:rsidP="009347C0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41C">
        <w:rPr>
          <w:rFonts w:ascii="Times New Roman" w:hAnsi="Times New Roman" w:cs="Times New Roman"/>
          <w:b/>
          <w:sz w:val="24"/>
          <w:szCs w:val="24"/>
        </w:rPr>
        <w:t>Регулятивные учебные действия</w:t>
      </w:r>
    </w:p>
    <w:p w:rsidR="009347C0" w:rsidRPr="0005441C" w:rsidRDefault="009347C0" w:rsidP="009347C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441C">
        <w:rPr>
          <w:rFonts w:ascii="Times New Roman" w:hAnsi="Times New Roman" w:cs="Times New Roman"/>
          <w:sz w:val="24"/>
          <w:szCs w:val="24"/>
        </w:rPr>
        <w:t>Регулятивные учебные действия включают следующие умения:</w:t>
      </w:r>
    </w:p>
    <w:p w:rsidR="009347C0" w:rsidRPr="0005441C" w:rsidRDefault="009347C0" w:rsidP="00934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41C">
        <w:rPr>
          <w:rFonts w:ascii="Times New Roman" w:hAnsi="Times New Roman" w:cs="Times New Roman"/>
          <w:sz w:val="24"/>
          <w:szCs w:val="24"/>
        </w:rPr>
        <w:t>- принимать цели и произвольно включа</w:t>
      </w:r>
      <w:r>
        <w:rPr>
          <w:rFonts w:ascii="Times New Roman" w:hAnsi="Times New Roman" w:cs="Times New Roman"/>
          <w:sz w:val="24"/>
          <w:szCs w:val="24"/>
        </w:rPr>
        <w:t xml:space="preserve">ться в деятельность, следовать </w:t>
      </w:r>
      <w:r w:rsidRPr="0005441C">
        <w:rPr>
          <w:rFonts w:ascii="Times New Roman" w:hAnsi="Times New Roman" w:cs="Times New Roman"/>
          <w:sz w:val="24"/>
          <w:szCs w:val="24"/>
        </w:rPr>
        <w:t>предложенному плану и работать в общем темпе;</w:t>
      </w:r>
    </w:p>
    <w:p w:rsidR="009347C0" w:rsidRPr="0005441C" w:rsidRDefault="009347C0" w:rsidP="00934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41C">
        <w:rPr>
          <w:rFonts w:ascii="Times New Roman" w:hAnsi="Times New Roman" w:cs="Times New Roman"/>
          <w:sz w:val="24"/>
          <w:szCs w:val="24"/>
        </w:rPr>
        <w:t>- активно участвовать в общей деятельнос</w:t>
      </w:r>
      <w:r>
        <w:rPr>
          <w:rFonts w:ascii="Times New Roman" w:hAnsi="Times New Roman" w:cs="Times New Roman"/>
          <w:sz w:val="24"/>
          <w:szCs w:val="24"/>
        </w:rPr>
        <w:t xml:space="preserve">ти, контролировать и оценивать </w:t>
      </w:r>
      <w:r w:rsidRPr="0005441C">
        <w:rPr>
          <w:rFonts w:ascii="Times New Roman" w:hAnsi="Times New Roman" w:cs="Times New Roman"/>
          <w:sz w:val="24"/>
          <w:szCs w:val="24"/>
        </w:rPr>
        <w:t>свои действия;</w:t>
      </w:r>
    </w:p>
    <w:p w:rsidR="009347C0" w:rsidRPr="0005441C" w:rsidRDefault="009347C0" w:rsidP="00934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41C">
        <w:rPr>
          <w:rFonts w:ascii="Times New Roman" w:hAnsi="Times New Roman" w:cs="Times New Roman"/>
          <w:sz w:val="24"/>
          <w:szCs w:val="24"/>
        </w:rPr>
        <w:t>- соотносить свои действия и их рез</w:t>
      </w:r>
      <w:r>
        <w:rPr>
          <w:rFonts w:ascii="Times New Roman" w:hAnsi="Times New Roman" w:cs="Times New Roman"/>
          <w:sz w:val="24"/>
          <w:szCs w:val="24"/>
        </w:rPr>
        <w:t xml:space="preserve">ультаты с заданными образцами, </w:t>
      </w:r>
      <w:r w:rsidRPr="0005441C">
        <w:rPr>
          <w:rFonts w:ascii="Times New Roman" w:hAnsi="Times New Roman" w:cs="Times New Roman"/>
          <w:sz w:val="24"/>
          <w:szCs w:val="24"/>
        </w:rPr>
        <w:t>принимать оценку деятельности, оце</w:t>
      </w:r>
      <w:r>
        <w:rPr>
          <w:rFonts w:ascii="Times New Roman" w:hAnsi="Times New Roman" w:cs="Times New Roman"/>
          <w:sz w:val="24"/>
          <w:szCs w:val="24"/>
        </w:rPr>
        <w:t xml:space="preserve">нивать её с учётом предложенных </w:t>
      </w:r>
      <w:r w:rsidRPr="0005441C">
        <w:rPr>
          <w:rFonts w:ascii="Times New Roman" w:hAnsi="Times New Roman" w:cs="Times New Roman"/>
          <w:sz w:val="24"/>
          <w:szCs w:val="24"/>
        </w:rPr>
        <w:t>критериев, корректировать свою де</w:t>
      </w:r>
      <w:r>
        <w:rPr>
          <w:rFonts w:ascii="Times New Roman" w:hAnsi="Times New Roman" w:cs="Times New Roman"/>
          <w:sz w:val="24"/>
          <w:szCs w:val="24"/>
        </w:rPr>
        <w:t xml:space="preserve">ятельность с учётом выявленных </w:t>
      </w:r>
      <w:r w:rsidRPr="0005441C">
        <w:rPr>
          <w:rFonts w:ascii="Times New Roman" w:hAnsi="Times New Roman" w:cs="Times New Roman"/>
          <w:sz w:val="24"/>
          <w:szCs w:val="24"/>
        </w:rPr>
        <w:t>недочётов.</w:t>
      </w:r>
    </w:p>
    <w:p w:rsidR="00BD081B" w:rsidRDefault="00BD081B" w:rsidP="009347C0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7C0" w:rsidRPr="0005441C" w:rsidRDefault="009347C0" w:rsidP="009347C0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41C">
        <w:rPr>
          <w:rFonts w:ascii="Times New Roman" w:hAnsi="Times New Roman" w:cs="Times New Roman"/>
          <w:b/>
          <w:sz w:val="24"/>
          <w:szCs w:val="24"/>
        </w:rPr>
        <w:t>Познавательные учебные действия</w:t>
      </w:r>
    </w:p>
    <w:p w:rsidR="009347C0" w:rsidRPr="0005441C" w:rsidRDefault="009347C0" w:rsidP="009347C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441C">
        <w:rPr>
          <w:rFonts w:ascii="Times New Roman" w:hAnsi="Times New Roman" w:cs="Times New Roman"/>
          <w:sz w:val="24"/>
          <w:szCs w:val="24"/>
        </w:rPr>
        <w:t>К познавательным учебным действиям относятся следующие умения:</w:t>
      </w:r>
    </w:p>
    <w:p w:rsidR="009347C0" w:rsidRPr="0005441C" w:rsidRDefault="009347C0" w:rsidP="00934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41C">
        <w:rPr>
          <w:rFonts w:ascii="Times New Roman" w:hAnsi="Times New Roman" w:cs="Times New Roman"/>
          <w:sz w:val="24"/>
          <w:szCs w:val="24"/>
        </w:rPr>
        <w:t xml:space="preserve">- выделять некоторые существенные, </w:t>
      </w:r>
      <w:r>
        <w:rPr>
          <w:rFonts w:ascii="Times New Roman" w:hAnsi="Times New Roman" w:cs="Times New Roman"/>
          <w:sz w:val="24"/>
          <w:szCs w:val="24"/>
        </w:rPr>
        <w:t xml:space="preserve">общие и отличительные свойства </w:t>
      </w:r>
      <w:r w:rsidRPr="0005441C">
        <w:rPr>
          <w:rFonts w:ascii="Times New Roman" w:hAnsi="Times New Roman" w:cs="Times New Roman"/>
          <w:sz w:val="24"/>
          <w:szCs w:val="24"/>
        </w:rPr>
        <w:t xml:space="preserve">знакомых предметов; </w:t>
      </w:r>
    </w:p>
    <w:p w:rsidR="009347C0" w:rsidRPr="0005441C" w:rsidRDefault="009347C0" w:rsidP="00934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41C">
        <w:rPr>
          <w:rFonts w:ascii="Times New Roman" w:hAnsi="Times New Roman" w:cs="Times New Roman"/>
          <w:sz w:val="24"/>
          <w:szCs w:val="24"/>
        </w:rPr>
        <w:t xml:space="preserve">- устанавливать </w:t>
      </w:r>
      <w:proofErr w:type="spellStart"/>
      <w:r w:rsidRPr="0005441C">
        <w:rPr>
          <w:rFonts w:ascii="Times New Roman" w:hAnsi="Times New Roman" w:cs="Times New Roman"/>
          <w:sz w:val="24"/>
          <w:szCs w:val="24"/>
        </w:rPr>
        <w:t>видо-родовые</w:t>
      </w:r>
      <w:proofErr w:type="spellEnd"/>
      <w:r w:rsidRPr="0005441C">
        <w:rPr>
          <w:rFonts w:ascii="Times New Roman" w:hAnsi="Times New Roman" w:cs="Times New Roman"/>
          <w:sz w:val="24"/>
          <w:szCs w:val="24"/>
        </w:rPr>
        <w:t xml:space="preserve"> отношения предметов;</w:t>
      </w:r>
    </w:p>
    <w:p w:rsidR="009347C0" w:rsidRPr="0005441C" w:rsidRDefault="009347C0" w:rsidP="00934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41C">
        <w:rPr>
          <w:rFonts w:ascii="Times New Roman" w:hAnsi="Times New Roman" w:cs="Times New Roman"/>
          <w:sz w:val="24"/>
          <w:szCs w:val="24"/>
        </w:rPr>
        <w:t xml:space="preserve">- делать простейшие обобщения, </w:t>
      </w:r>
      <w:r>
        <w:rPr>
          <w:rFonts w:ascii="Times New Roman" w:hAnsi="Times New Roman" w:cs="Times New Roman"/>
          <w:sz w:val="24"/>
          <w:szCs w:val="24"/>
        </w:rPr>
        <w:t xml:space="preserve">сравнивать, классифицировать на </w:t>
      </w:r>
      <w:r w:rsidRPr="0005441C">
        <w:rPr>
          <w:rFonts w:ascii="Times New Roman" w:hAnsi="Times New Roman" w:cs="Times New Roman"/>
          <w:sz w:val="24"/>
          <w:szCs w:val="24"/>
        </w:rPr>
        <w:t>наглядном материале;</w:t>
      </w:r>
    </w:p>
    <w:p w:rsidR="009347C0" w:rsidRPr="0005441C" w:rsidRDefault="009347C0" w:rsidP="00934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41C">
        <w:rPr>
          <w:rFonts w:ascii="Times New Roman" w:hAnsi="Times New Roman" w:cs="Times New Roman"/>
          <w:sz w:val="24"/>
          <w:szCs w:val="24"/>
        </w:rPr>
        <w:t>- пользоваться знаками, символами, предметами-заместителями;</w:t>
      </w:r>
    </w:p>
    <w:p w:rsidR="009347C0" w:rsidRPr="0005441C" w:rsidRDefault="009347C0" w:rsidP="00934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читать, писать,</w:t>
      </w:r>
      <w:r w:rsidRPr="0005441C">
        <w:rPr>
          <w:rFonts w:ascii="Times New Roman" w:hAnsi="Times New Roman" w:cs="Times New Roman"/>
          <w:sz w:val="24"/>
          <w:szCs w:val="24"/>
        </w:rPr>
        <w:t xml:space="preserve"> выполнять арифметические действия; </w:t>
      </w:r>
    </w:p>
    <w:p w:rsidR="009347C0" w:rsidRDefault="009347C0" w:rsidP="009347C0">
      <w:pPr>
        <w:tabs>
          <w:tab w:val="left" w:pos="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05441C">
        <w:rPr>
          <w:rFonts w:ascii="Times New Roman" w:hAnsi="Times New Roman" w:cs="Times New Roman"/>
          <w:sz w:val="24"/>
          <w:szCs w:val="24"/>
        </w:rPr>
        <w:t>наблюдать под руководством взрос</w:t>
      </w:r>
      <w:r>
        <w:rPr>
          <w:rFonts w:ascii="Times New Roman" w:hAnsi="Times New Roman" w:cs="Times New Roman"/>
          <w:sz w:val="24"/>
          <w:szCs w:val="24"/>
        </w:rPr>
        <w:t xml:space="preserve">лого за предметами и явлениями </w:t>
      </w:r>
      <w:r w:rsidRPr="0005441C">
        <w:rPr>
          <w:rFonts w:ascii="Times New Roman" w:hAnsi="Times New Roman" w:cs="Times New Roman"/>
          <w:sz w:val="24"/>
          <w:szCs w:val="24"/>
        </w:rPr>
        <w:t xml:space="preserve">окружающей действительности; </w:t>
      </w:r>
    </w:p>
    <w:p w:rsidR="009347C0" w:rsidRDefault="009347C0" w:rsidP="009347C0">
      <w:pPr>
        <w:pStyle w:val="ae"/>
        <w:rPr>
          <w:sz w:val="24"/>
        </w:rPr>
      </w:pPr>
      <w:r>
        <w:rPr>
          <w:sz w:val="24"/>
        </w:rPr>
        <w:t xml:space="preserve">- </w:t>
      </w:r>
      <w:r w:rsidRPr="0063221C">
        <w:rPr>
          <w:sz w:val="24"/>
        </w:rPr>
        <w:t xml:space="preserve">понимать связи отдельных математических знаний с жизненными ситуациями;  </w:t>
      </w:r>
    </w:p>
    <w:p w:rsidR="009347C0" w:rsidRPr="0005441C" w:rsidRDefault="009347C0" w:rsidP="009347C0">
      <w:pPr>
        <w:pStyle w:val="ae"/>
        <w:rPr>
          <w:sz w:val="24"/>
        </w:rPr>
      </w:pPr>
      <w:r>
        <w:rPr>
          <w:sz w:val="24"/>
        </w:rPr>
        <w:t xml:space="preserve">- </w:t>
      </w:r>
      <w:r w:rsidRPr="0063221C">
        <w:rPr>
          <w:sz w:val="24"/>
        </w:rPr>
        <w:t xml:space="preserve">уметь применять математические знания для решения доступных жизненных задач (с помощью учителя) и в процессе овладения профессионально- трудовыми навыками на уроках обучения профильному труду (с помощью учителя); </w:t>
      </w:r>
    </w:p>
    <w:p w:rsidR="009347C0" w:rsidRDefault="009347C0" w:rsidP="00934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5441C">
        <w:rPr>
          <w:rFonts w:ascii="Times New Roman" w:hAnsi="Times New Roman" w:cs="Times New Roman"/>
          <w:sz w:val="24"/>
          <w:szCs w:val="24"/>
        </w:rPr>
        <w:t xml:space="preserve"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</w:t>
      </w:r>
      <w:proofErr w:type="gramStart"/>
      <w:r w:rsidRPr="0005441C">
        <w:rPr>
          <w:rFonts w:ascii="Times New Roman" w:hAnsi="Times New Roman" w:cs="Times New Roman"/>
          <w:sz w:val="24"/>
          <w:szCs w:val="24"/>
        </w:rPr>
        <w:t>предъявленные</w:t>
      </w:r>
      <w:proofErr w:type="gramEnd"/>
      <w:r w:rsidRPr="0005441C">
        <w:rPr>
          <w:rFonts w:ascii="Times New Roman" w:hAnsi="Times New Roman" w:cs="Times New Roman"/>
          <w:sz w:val="24"/>
          <w:szCs w:val="24"/>
        </w:rPr>
        <w:t xml:space="preserve"> на бумажных, </w:t>
      </w:r>
      <w:r>
        <w:rPr>
          <w:rFonts w:ascii="Times New Roman" w:hAnsi="Times New Roman" w:cs="Times New Roman"/>
          <w:sz w:val="24"/>
          <w:szCs w:val="24"/>
        </w:rPr>
        <w:t>электронных и других носителях);</w:t>
      </w:r>
    </w:p>
    <w:p w:rsidR="00BD081B" w:rsidRPr="0057194D" w:rsidRDefault="009347C0" w:rsidP="009347C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 xml:space="preserve">- </w:t>
      </w:r>
      <w:r w:rsidRPr="005719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использовать в деятельности </w:t>
      </w:r>
      <w:proofErr w:type="spellStart"/>
      <w:r w:rsidRPr="005719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межпредметные</w:t>
      </w:r>
      <w:proofErr w:type="spellEnd"/>
      <w:r w:rsidRPr="005719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знания для </w:t>
      </w:r>
      <w:r w:rsidRPr="0057194D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формирования умений, для решения практических задач.</w:t>
      </w:r>
    </w:p>
    <w:p w:rsidR="009347C0" w:rsidRPr="00AE168E" w:rsidRDefault="009347C0" w:rsidP="009347C0">
      <w:pPr>
        <w:pStyle w:val="ab"/>
        <w:spacing w:before="0" w:after="0"/>
      </w:pPr>
      <w:r w:rsidRPr="003E4C01">
        <w:rPr>
          <w:rFonts w:ascii="Times New Roman" w:hAnsi="Times New Roman"/>
          <w:i/>
          <w:sz w:val="24"/>
          <w:szCs w:val="24"/>
        </w:rPr>
        <w:t>Методы диагностики и критерии результативности.</w:t>
      </w:r>
    </w:p>
    <w:p w:rsidR="009347C0" w:rsidRDefault="009347C0" w:rsidP="009347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 с</w:t>
      </w:r>
      <w:r w:rsidRPr="00ED6E1B">
        <w:rPr>
          <w:rFonts w:ascii="Times New Roman" w:eastAsia="Calibri" w:hAnsi="Times New Roman" w:cs="Times New Roman"/>
          <w:bCs/>
          <w:sz w:val="24"/>
          <w:szCs w:val="24"/>
        </w:rPr>
        <w:t xml:space="preserve">оответствии с требованиями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ФГОС </w:t>
      </w:r>
      <w:r w:rsidRPr="00ED6E1B">
        <w:rPr>
          <w:rFonts w:ascii="Times New Roman" w:eastAsia="Calibri" w:hAnsi="Times New Roman" w:cs="Times New Roman"/>
          <w:bCs/>
          <w:sz w:val="24"/>
          <w:szCs w:val="24"/>
        </w:rPr>
        <w:t>для обучающихся с умственной отсталостью (интеллектуальными нарушениями) оценке подлежат предм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етные и личностные </w:t>
      </w:r>
      <w:r w:rsidRPr="00ED6E1B">
        <w:rPr>
          <w:rFonts w:ascii="Times New Roman" w:eastAsia="Calibri" w:hAnsi="Times New Roman" w:cs="Times New Roman"/>
          <w:bCs/>
          <w:sz w:val="24"/>
          <w:szCs w:val="24"/>
        </w:rPr>
        <w:t>результаты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а также базовые учебные </w:t>
      </w:r>
      <w:r w:rsidRPr="005E2586">
        <w:rPr>
          <w:rFonts w:ascii="Times New Roman" w:eastAsia="Calibri" w:hAnsi="Times New Roman" w:cs="Times New Roman"/>
          <w:b/>
          <w:bCs/>
          <w:sz w:val="24"/>
          <w:szCs w:val="24"/>
        </w:rPr>
        <w:t>действия (БУД).</w:t>
      </w:r>
    </w:p>
    <w:p w:rsidR="009347C0" w:rsidRPr="00A15B87" w:rsidRDefault="009347C0" w:rsidP="009347C0">
      <w:pPr>
        <w:pStyle w:val="ab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952CCE">
        <w:rPr>
          <w:rFonts w:ascii="Times New Roman" w:hAnsi="Times New Roman"/>
          <w:b w:val="0"/>
          <w:sz w:val="24"/>
          <w:szCs w:val="24"/>
        </w:rPr>
        <w:t xml:space="preserve">Оценка </w:t>
      </w:r>
      <w:r w:rsidRPr="00A15B87">
        <w:rPr>
          <w:rFonts w:ascii="Times New Roman" w:hAnsi="Times New Roman"/>
          <w:b w:val="0"/>
          <w:i/>
          <w:sz w:val="24"/>
          <w:szCs w:val="24"/>
        </w:rPr>
        <w:t>предметных результатов</w:t>
      </w:r>
      <w:r w:rsidRPr="00952CCE">
        <w:rPr>
          <w:rFonts w:ascii="Times New Roman" w:hAnsi="Times New Roman"/>
          <w:b w:val="0"/>
          <w:sz w:val="24"/>
          <w:szCs w:val="24"/>
        </w:rPr>
        <w:t xml:space="preserve"> по учебному предмету «Мат</w:t>
      </w:r>
      <w:r>
        <w:rPr>
          <w:rFonts w:ascii="Times New Roman" w:hAnsi="Times New Roman"/>
          <w:b w:val="0"/>
          <w:sz w:val="24"/>
          <w:szCs w:val="24"/>
        </w:rPr>
        <w:t xml:space="preserve">ематика» в 5 классе проводится </w:t>
      </w:r>
      <w:r w:rsidRPr="00952CCE">
        <w:rPr>
          <w:rFonts w:ascii="Times New Roman" w:hAnsi="Times New Roman"/>
          <w:b w:val="0"/>
          <w:sz w:val="24"/>
          <w:szCs w:val="24"/>
        </w:rPr>
        <w:t xml:space="preserve">по результатам </w:t>
      </w:r>
      <w:proofErr w:type="gramStart"/>
      <w:r w:rsidRPr="00952CCE">
        <w:rPr>
          <w:rFonts w:ascii="Times New Roman" w:hAnsi="Times New Roman"/>
          <w:b w:val="0"/>
          <w:sz w:val="24"/>
          <w:szCs w:val="24"/>
        </w:rPr>
        <w:t>выпол</w:t>
      </w:r>
      <w:r>
        <w:rPr>
          <w:rFonts w:ascii="Times New Roman" w:hAnsi="Times New Roman"/>
          <w:b w:val="0"/>
          <w:sz w:val="24"/>
          <w:szCs w:val="24"/>
        </w:rPr>
        <w:t>нения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обучающимся письменных и</w:t>
      </w:r>
      <w:r w:rsidRPr="00952CCE">
        <w:rPr>
          <w:rFonts w:ascii="Times New Roman" w:hAnsi="Times New Roman"/>
          <w:b w:val="0"/>
          <w:sz w:val="24"/>
          <w:szCs w:val="24"/>
        </w:rPr>
        <w:t xml:space="preserve"> контрольных работ, тестов, устного и письменного опроса. Контрольные работы проводятся по</w:t>
      </w:r>
      <w:r>
        <w:rPr>
          <w:rFonts w:ascii="Times New Roman" w:hAnsi="Times New Roman"/>
          <w:b w:val="0"/>
          <w:sz w:val="24"/>
          <w:szCs w:val="24"/>
        </w:rPr>
        <w:t xml:space="preserve"> изучаемым темам, по </w:t>
      </w:r>
      <w:r w:rsidRPr="00952CCE">
        <w:rPr>
          <w:rFonts w:ascii="Times New Roman" w:hAnsi="Times New Roman"/>
          <w:b w:val="0"/>
          <w:sz w:val="24"/>
          <w:szCs w:val="24"/>
        </w:rPr>
        <w:t xml:space="preserve"> итогам каждой четверти и года</w:t>
      </w:r>
      <w:r w:rsidRPr="00425959">
        <w:rPr>
          <w:rFonts w:ascii="Times New Roman" w:hAnsi="Times New Roman"/>
          <w:b w:val="0"/>
          <w:sz w:val="24"/>
          <w:szCs w:val="24"/>
        </w:rPr>
        <w:t>.</w:t>
      </w:r>
    </w:p>
    <w:p w:rsidR="009347C0" w:rsidRPr="007518E7" w:rsidRDefault="009347C0" w:rsidP="009347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Диагностика </w:t>
      </w:r>
      <w:r w:rsidRPr="00A15B87">
        <w:rPr>
          <w:rFonts w:ascii="Times New Roman" w:eastAsia="Times New Roman" w:hAnsi="Times New Roman" w:cs="Times New Roman"/>
          <w:bCs/>
          <w:i/>
          <w:sz w:val="24"/>
          <w:szCs w:val="24"/>
        </w:rPr>
        <w:t>личностных результатов</w:t>
      </w:r>
      <w:r w:rsidRPr="00952CCE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предполагает, прежде всего, оценку продвижения ребенка в овладении социальными (жизненными) компетенциями. При этом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некоторые личностные результаты </w:t>
      </w:r>
      <w:r w:rsidRPr="00952CCE">
        <w:rPr>
          <w:rFonts w:ascii="Times New Roman" w:eastAsia="Times New Roman" w:hAnsi="Times New Roman" w:cs="Times New Roman"/>
          <w:bCs/>
          <w:sz w:val="24"/>
          <w:szCs w:val="24"/>
        </w:rPr>
        <w:t xml:space="preserve">могут быть оценены исключительно качественно. </w:t>
      </w:r>
      <w:r w:rsidRPr="00194C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Диагностика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оценка </w:t>
      </w:r>
      <w:r w:rsidRPr="00834565">
        <w:rPr>
          <w:rFonts w:ascii="Times New Roman" w:eastAsia="Times New Roman" w:hAnsi="Times New Roman" w:cs="Times New Roman"/>
          <w:bCs/>
          <w:sz w:val="24"/>
          <w:szCs w:val="24"/>
        </w:rPr>
        <w:t>личностных результатов</w:t>
      </w:r>
      <w:r w:rsidRPr="00194C7B">
        <w:rPr>
          <w:rFonts w:ascii="Times New Roman" w:eastAsia="Calibri" w:hAnsi="Times New Roman" w:cs="Times New Roman"/>
          <w:sz w:val="24"/>
          <w:szCs w:val="24"/>
          <w:lang w:eastAsia="en-US"/>
        </w:rPr>
        <w:t>проводится в соответств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ии с системой</w:t>
      </w:r>
      <w:r w:rsidRPr="00194C7B">
        <w:rPr>
          <w:rFonts w:ascii="Times New Roman" w:eastAsia="Calibri" w:hAnsi="Times New Roman" w:cs="Times New Roman"/>
          <w:sz w:val="24"/>
          <w:szCs w:val="24"/>
          <w:lang w:eastAsia="en-US"/>
        </w:rPr>
        <w:t>, 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азработанной</w:t>
      </w:r>
      <w:r w:rsidRPr="00194C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конкретной </w:t>
      </w:r>
      <w:r w:rsidRPr="00194C7B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образовательной организации.</w:t>
      </w:r>
    </w:p>
    <w:p w:rsidR="009347C0" w:rsidRDefault="009347C0" w:rsidP="009347C0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4565">
        <w:rPr>
          <w:rFonts w:ascii="Times New Roman" w:hAnsi="Times New Roman" w:cs="Times New Roman"/>
          <w:sz w:val="24"/>
          <w:szCs w:val="24"/>
        </w:rPr>
        <w:t xml:space="preserve">Для определения уровня </w:t>
      </w:r>
      <w:proofErr w:type="spellStart"/>
      <w:r w:rsidRPr="00834565">
        <w:rPr>
          <w:rFonts w:ascii="Times New Roman" w:hAnsi="Times New Roman" w:cs="Times New Roman"/>
          <w:sz w:val="24"/>
          <w:szCs w:val="24"/>
        </w:rPr>
        <w:t>сформированности</w:t>
      </w:r>
      <w:r w:rsidRPr="005760A1">
        <w:rPr>
          <w:rFonts w:ascii="Times New Roman" w:hAnsi="Times New Roman" w:cs="Times New Roman"/>
          <w:sz w:val="24"/>
          <w:szCs w:val="24"/>
        </w:rPr>
        <w:t>БУД</w:t>
      </w:r>
      <w:proofErr w:type="spellEnd"/>
      <w:r w:rsidRPr="005760A1">
        <w:rPr>
          <w:rFonts w:ascii="Times New Roman" w:hAnsi="Times New Roman" w:cs="Times New Roman"/>
          <w:sz w:val="24"/>
          <w:szCs w:val="24"/>
        </w:rPr>
        <w:t xml:space="preserve"> </w:t>
      </w:r>
      <w:r w:rsidRPr="00834565">
        <w:rPr>
          <w:rFonts w:ascii="Times New Roman" w:hAnsi="Times New Roman" w:cs="Times New Roman"/>
          <w:sz w:val="24"/>
          <w:szCs w:val="24"/>
        </w:rPr>
        <w:t>рекомендуется использовать бальную систему оценки. В процессе обучения необходимо осуществлять мониторинг всех групп БУД, который будет отражать индивидуальные достижения</w:t>
      </w:r>
      <w:r>
        <w:rPr>
          <w:rFonts w:ascii="Times New Roman" w:hAnsi="Times New Roman" w:cs="Times New Roman"/>
          <w:sz w:val="24"/>
          <w:szCs w:val="24"/>
        </w:rPr>
        <w:t xml:space="preserve"> обучающего</w:t>
      </w:r>
      <w:r w:rsidRPr="00834565">
        <w:rPr>
          <w:rFonts w:ascii="Times New Roman" w:hAnsi="Times New Roman" w:cs="Times New Roman"/>
          <w:sz w:val="24"/>
          <w:szCs w:val="24"/>
        </w:rPr>
        <w:t xml:space="preserve">ся и позволит делать выводы об </w:t>
      </w:r>
      <w:proofErr w:type="gramStart"/>
      <w:r w:rsidRPr="00834565">
        <w:rPr>
          <w:rFonts w:ascii="Times New Roman" w:hAnsi="Times New Roman" w:cs="Times New Roman"/>
          <w:sz w:val="24"/>
          <w:szCs w:val="24"/>
        </w:rPr>
        <w:t>эффективности</w:t>
      </w:r>
      <w:proofErr w:type="gramEnd"/>
      <w:r w:rsidRPr="00834565">
        <w:rPr>
          <w:rFonts w:ascii="Times New Roman" w:hAnsi="Times New Roman" w:cs="Times New Roman"/>
          <w:sz w:val="24"/>
          <w:szCs w:val="24"/>
        </w:rPr>
        <w:t xml:space="preserve"> проводимой в этом направлении работы. Балльная система оценки позволяет объективно оценить проме</w:t>
      </w:r>
      <w:r>
        <w:rPr>
          <w:rFonts w:ascii="Times New Roman" w:hAnsi="Times New Roman" w:cs="Times New Roman"/>
          <w:sz w:val="24"/>
          <w:szCs w:val="24"/>
        </w:rPr>
        <w:t xml:space="preserve">жуточные и итоговые достижения </w:t>
      </w:r>
      <w:r w:rsidRPr="00834565">
        <w:rPr>
          <w:rFonts w:ascii="Times New Roman" w:hAnsi="Times New Roman" w:cs="Times New Roman"/>
          <w:sz w:val="24"/>
          <w:szCs w:val="24"/>
        </w:rPr>
        <w:t xml:space="preserve"> учащегося в овладении конкретными учебными действиями, получить общую картину </w:t>
      </w:r>
      <w:proofErr w:type="spellStart"/>
      <w:r w:rsidRPr="0083456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34565">
        <w:rPr>
          <w:rFonts w:ascii="Times New Roman" w:hAnsi="Times New Roman" w:cs="Times New Roman"/>
          <w:sz w:val="24"/>
          <w:szCs w:val="24"/>
        </w:rPr>
        <w:t xml:space="preserve"> учебных действий у </w:t>
      </w:r>
      <w:r>
        <w:rPr>
          <w:rFonts w:ascii="Times New Roman" w:hAnsi="Times New Roman" w:cs="Times New Roman"/>
          <w:sz w:val="24"/>
          <w:szCs w:val="24"/>
        </w:rPr>
        <w:t>учащего</w:t>
      </w:r>
      <w:r w:rsidRPr="00834565">
        <w:rPr>
          <w:rFonts w:ascii="Times New Roman" w:hAnsi="Times New Roman" w:cs="Times New Roman"/>
          <w:sz w:val="24"/>
          <w:szCs w:val="24"/>
        </w:rPr>
        <w:t>ся, и на этой основе осуществить корректировку процесса их формирования на протяжении всего времени обучения</w:t>
      </w:r>
      <w:proofErr w:type="gramStart"/>
      <w:r w:rsidRPr="00834565">
        <w:rPr>
          <w:rFonts w:ascii="Times New Roman" w:hAnsi="Times New Roman" w:cs="Times New Roman"/>
          <w:sz w:val="24"/>
          <w:szCs w:val="24"/>
        </w:rPr>
        <w:t>.</w:t>
      </w:r>
      <w:r w:rsidRPr="00834565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proofErr w:type="gramEnd"/>
      <w:r w:rsidRPr="008345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иагностика и оценка БУД также проводится в соответствии с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834565">
        <w:rPr>
          <w:rFonts w:ascii="Times New Roman" w:eastAsia="Calibri" w:hAnsi="Times New Roman" w:cs="Times New Roman"/>
          <w:sz w:val="24"/>
          <w:szCs w:val="24"/>
          <w:lang w:eastAsia="en-US"/>
        </w:rPr>
        <w:t>рограммой, реализуемой в конкр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етной образовательной организации.</w:t>
      </w:r>
    </w:p>
    <w:p w:rsidR="00BD081B" w:rsidRDefault="00BD081B" w:rsidP="009347C0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35C4" w:rsidRPr="009835C4" w:rsidRDefault="009835C4" w:rsidP="009835C4">
      <w:pPr>
        <w:autoSpaceDE w:val="0"/>
        <w:autoSpaceDN w:val="0"/>
        <w:adjustRightInd w:val="0"/>
        <w:spacing w:before="60" w:after="0" w:line="240" w:lineRule="auto"/>
        <w:ind w:firstLine="5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35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должны знать/понимать: </w:t>
      </w:r>
    </w:p>
    <w:p w:rsidR="009835C4" w:rsidRPr="009835C4" w:rsidRDefault="009835C4" w:rsidP="009835C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5C4">
        <w:rPr>
          <w:rFonts w:ascii="Times New Roman" w:eastAsia="Times New Roman" w:hAnsi="Times New Roman" w:cs="Times New Roman"/>
          <w:sz w:val="24"/>
          <w:szCs w:val="24"/>
        </w:rPr>
        <w:t>класс единиц, разряды в классе единиц;</w:t>
      </w:r>
    </w:p>
    <w:p w:rsidR="009835C4" w:rsidRPr="009835C4" w:rsidRDefault="009835C4" w:rsidP="009835C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5C4">
        <w:rPr>
          <w:rFonts w:ascii="Times New Roman" w:eastAsia="Times New Roman" w:hAnsi="Times New Roman" w:cs="Times New Roman"/>
          <w:sz w:val="24"/>
          <w:szCs w:val="24"/>
        </w:rPr>
        <w:t>десятичный состав чисел в пределах 1000;</w:t>
      </w:r>
    </w:p>
    <w:p w:rsidR="009835C4" w:rsidRPr="009835C4" w:rsidRDefault="009835C4" w:rsidP="009835C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5C4">
        <w:rPr>
          <w:rFonts w:ascii="Times New Roman" w:eastAsia="Times New Roman" w:hAnsi="Times New Roman" w:cs="Times New Roman"/>
          <w:sz w:val="24"/>
          <w:szCs w:val="24"/>
        </w:rPr>
        <w:t>единицы измерения длины, массы времени; их соотношения;</w:t>
      </w:r>
    </w:p>
    <w:p w:rsidR="009835C4" w:rsidRPr="009835C4" w:rsidRDefault="009835C4" w:rsidP="009835C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5C4">
        <w:rPr>
          <w:rFonts w:ascii="Times New Roman" w:eastAsia="Times New Roman" w:hAnsi="Times New Roman" w:cs="Times New Roman"/>
          <w:sz w:val="24"/>
          <w:szCs w:val="24"/>
        </w:rPr>
        <w:t>римские цифры;</w:t>
      </w:r>
    </w:p>
    <w:p w:rsidR="009835C4" w:rsidRPr="009835C4" w:rsidRDefault="009835C4" w:rsidP="009835C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5C4">
        <w:rPr>
          <w:rFonts w:ascii="Times New Roman" w:eastAsia="Times New Roman" w:hAnsi="Times New Roman" w:cs="Times New Roman"/>
          <w:sz w:val="24"/>
          <w:szCs w:val="24"/>
        </w:rPr>
        <w:t>дроби, их виды;</w:t>
      </w:r>
    </w:p>
    <w:p w:rsidR="009835C4" w:rsidRDefault="009835C4" w:rsidP="009835C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5C4">
        <w:rPr>
          <w:rFonts w:ascii="Times New Roman" w:eastAsia="Times New Roman" w:hAnsi="Times New Roman" w:cs="Times New Roman"/>
          <w:sz w:val="24"/>
          <w:szCs w:val="24"/>
        </w:rPr>
        <w:t>виды треугольников в зависимости от величины углов и длин сторон.</w:t>
      </w:r>
    </w:p>
    <w:p w:rsidR="00BD081B" w:rsidRPr="009835C4" w:rsidRDefault="00BD081B" w:rsidP="009835C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5C4" w:rsidRPr="009835C4" w:rsidRDefault="009835C4" w:rsidP="009835C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5C4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9835C4" w:rsidRPr="009835C4" w:rsidRDefault="009835C4" w:rsidP="009835C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5C4">
        <w:rPr>
          <w:rFonts w:ascii="Times New Roman" w:eastAsia="Times New Roman" w:hAnsi="Times New Roman" w:cs="Times New Roman"/>
          <w:sz w:val="24"/>
          <w:szCs w:val="24"/>
        </w:rPr>
        <w:t>выполнять устное сложение и вычитание чисел в пределах 100 (все случаи);</w:t>
      </w:r>
    </w:p>
    <w:p w:rsidR="009835C4" w:rsidRPr="009835C4" w:rsidRDefault="009835C4" w:rsidP="009835C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5C4">
        <w:rPr>
          <w:rFonts w:ascii="Times New Roman" w:eastAsia="Times New Roman" w:hAnsi="Times New Roman" w:cs="Times New Roman"/>
          <w:sz w:val="24"/>
          <w:szCs w:val="24"/>
        </w:rPr>
        <w:t>читать, записывать под диктовку числа в пределах 1 000;</w:t>
      </w:r>
    </w:p>
    <w:p w:rsidR="009835C4" w:rsidRPr="009835C4" w:rsidRDefault="009835C4" w:rsidP="009835C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5C4">
        <w:rPr>
          <w:rFonts w:ascii="Times New Roman" w:eastAsia="Times New Roman" w:hAnsi="Times New Roman" w:cs="Times New Roman"/>
          <w:sz w:val="24"/>
          <w:szCs w:val="24"/>
        </w:rPr>
        <w:t>считать, присчитывая, отсчитывая различные разрядные единицы в пределах 100;</w:t>
      </w:r>
    </w:p>
    <w:p w:rsidR="009835C4" w:rsidRPr="009835C4" w:rsidRDefault="009835C4" w:rsidP="009835C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5C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выполнять сравнение чисел (больше, меньше, равно)  в  пределах 1 000. </w:t>
      </w:r>
    </w:p>
    <w:p w:rsidR="009835C4" w:rsidRPr="009835C4" w:rsidRDefault="009835C4" w:rsidP="009835C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5C4">
        <w:rPr>
          <w:rFonts w:ascii="Times New Roman" w:eastAsia="Times New Roman" w:hAnsi="Times New Roman" w:cs="Times New Roman"/>
          <w:sz w:val="24"/>
          <w:szCs w:val="24"/>
        </w:rPr>
        <w:t>выполнять устное (без перехода через разряд) и письменное сложение и вычитание чисел в пределах 1 000 с последующей проверкой;</w:t>
      </w:r>
    </w:p>
    <w:p w:rsidR="009835C4" w:rsidRPr="009835C4" w:rsidRDefault="009835C4" w:rsidP="009835C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5C4">
        <w:rPr>
          <w:rFonts w:ascii="Times New Roman" w:eastAsia="Times New Roman" w:hAnsi="Times New Roman" w:cs="Times New Roman"/>
          <w:sz w:val="24"/>
          <w:szCs w:val="24"/>
        </w:rPr>
        <w:t>выполнять умножение числа 100, деление на 10, 100 без остатка и с остатком;</w:t>
      </w:r>
    </w:p>
    <w:p w:rsidR="009835C4" w:rsidRPr="009835C4" w:rsidRDefault="009835C4" w:rsidP="009835C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5C4">
        <w:rPr>
          <w:rFonts w:ascii="Times New Roman" w:eastAsia="Times New Roman" w:hAnsi="Times New Roman" w:cs="Times New Roman"/>
          <w:sz w:val="24"/>
          <w:szCs w:val="24"/>
        </w:rPr>
        <w:t>выполнять преобразования чисел, полученных при измерении стоимости длины, массы в пределах 1 000;</w:t>
      </w:r>
    </w:p>
    <w:p w:rsidR="009835C4" w:rsidRPr="009835C4" w:rsidRDefault="009835C4" w:rsidP="009835C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5C4">
        <w:rPr>
          <w:rFonts w:ascii="Times New Roman" w:eastAsia="Times New Roman" w:hAnsi="Times New Roman" w:cs="Times New Roman"/>
          <w:sz w:val="24"/>
          <w:szCs w:val="24"/>
        </w:rPr>
        <w:t>умножать и делить на однозначное число (письменно);</w:t>
      </w:r>
    </w:p>
    <w:p w:rsidR="009835C4" w:rsidRPr="009835C4" w:rsidRDefault="009835C4" w:rsidP="009835C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5C4">
        <w:rPr>
          <w:rFonts w:ascii="Times New Roman" w:eastAsia="Times New Roman" w:hAnsi="Times New Roman" w:cs="Times New Roman"/>
          <w:sz w:val="24"/>
          <w:szCs w:val="24"/>
        </w:rPr>
        <w:t>получать, обозначать, сравнивать обыкновенные дроби;</w:t>
      </w:r>
    </w:p>
    <w:p w:rsidR="009835C4" w:rsidRPr="009835C4" w:rsidRDefault="009835C4" w:rsidP="009835C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5C4">
        <w:rPr>
          <w:rFonts w:ascii="Times New Roman" w:eastAsia="Times New Roman" w:hAnsi="Times New Roman" w:cs="Times New Roman"/>
          <w:sz w:val="24"/>
          <w:szCs w:val="24"/>
        </w:rPr>
        <w:t xml:space="preserve">решать простые задачи на разностное сравнение чисел, на нахождение неизвестного слагаемого, уменьшаемого, вычитаемого; </w:t>
      </w:r>
    </w:p>
    <w:p w:rsidR="009835C4" w:rsidRPr="009835C4" w:rsidRDefault="009835C4" w:rsidP="009835C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5C4">
        <w:rPr>
          <w:rFonts w:ascii="Times New Roman" w:eastAsia="Times New Roman" w:hAnsi="Times New Roman" w:cs="Times New Roman"/>
          <w:sz w:val="24"/>
          <w:szCs w:val="24"/>
        </w:rPr>
        <w:t xml:space="preserve"> составные задачи в три арифметических действия;</w:t>
      </w:r>
    </w:p>
    <w:p w:rsidR="009835C4" w:rsidRPr="009835C4" w:rsidRDefault="009835C4" w:rsidP="009835C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5C4">
        <w:rPr>
          <w:rFonts w:ascii="Times New Roman" w:eastAsia="Times New Roman" w:hAnsi="Times New Roman" w:cs="Times New Roman"/>
          <w:sz w:val="24"/>
          <w:szCs w:val="24"/>
        </w:rPr>
        <w:t>уметь строить треугольник по трем заданным сторонам;</w:t>
      </w:r>
    </w:p>
    <w:p w:rsidR="009835C4" w:rsidRPr="009835C4" w:rsidRDefault="009835C4" w:rsidP="009835C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5C4">
        <w:rPr>
          <w:rFonts w:ascii="Times New Roman" w:eastAsia="Times New Roman" w:hAnsi="Times New Roman" w:cs="Times New Roman"/>
          <w:sz w:val="24"/>
          <w:szCs w:val="24"/>
        </w:rPr>
        <w:t>различать радиус и диаметр;</w:t>
      </w:r>
    </w:p>
    <w:p w:rsidR="009835C4" w:rsidRPr="009835C4" w:rsidRDefault="009835C4" w:rsidP="009835C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5C4">
        <w:rPr>
          <w:rFonts w:ascii="Times New Roman" w:eastAsia="Times New Roman" w:hAnsi="Times New Roman" w:cs="Times New Roman"/>
          <w:sz w:val="24"/>
          <w:szCs w:val="24"/>
        </w:rPr>
        <w:t>вычислять периметр многоугольника.</w:t>
      </w:r>
    </w:p>
    <w:p w:rsidR="009835C4" w:rsidRPr="009835C4" w:rsidRDefault="009835C4" w:rsidP="00983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5C4" w:rsidRPr="009835C4" w:rsidRDefault="009835C4" w:rsidP="009835C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835C4">
        <w:rPr>
          <w:rFonts w:ascii="Times New Roman" w:eastAsia="Times New Roman" w:hAnsi="Times New Roman" w:cs="Times New Roman"/>
          <w:sz w:val="24"/>
          <w:szCs w:val="24"/>
        </w:rPr>
        <w:t>ПРИМЕЧАНИЯ</w:t>
      </w:r>
    </w:p>
    <w:p w:rsidR="009835C4" w:rsidRPr="009835C4" w:rsidRDefault="009835C4" w:rsidP="009835C4">
      <w:pPr>
        <w:suppressAutoHyphens/>
        <w:spacing w:after="0" w:line="240" w:lineRule="auto"/>
        <w:ind w:right="300"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35C4">
        <w:rPr>
          <w:rFonts w:ascii="Times New Roman" w:eastAsia="Times New Roman" w:hAnsi="Times New Roman" w:cs="Calibri"/>
          <w:sz w:val="24"/>
          <w:szCs w:val="24"/>
          <w:lang w:eastAsia="ar-SA"/>
        </w:rPr>
        <w:t>Учащиеся, испытывающие значительные трудности в усвоении математических знаний, выполняют сложение и вычитание чисел в пределах 100 с переходом через разряд приемами письменных вычислений; при выполнении умножения и деления может  быть разрешено в трудных случаях использование таблицы умножения на печатной основе.</w:t>
      </w:r>
    </w:p>
    <w:p w:rsidR="009835C4" w:rsidRPr="009835C4" w:rsidRDefault="009835C4" w:rsidP="009835C4">
      <w:pPr>
        <w:suppressAutoHyphens/>
        <w:spacing w:after="0" w:line="240" w:lineRule="auto"/>
        <w:ind w:right="300" w:firstLine="567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35C4">
        <w:rPr>
          <w:rFonts w:ascii="Times New Roman" w:eastAsia="Times New Roman" w:hAnsi="Times New Roman" w:cs="Calibri"/>
          <w:sz w:val="24"/>
          <w:szCs w:val="24"/>
          <w:lang w:eastAsia="ar-SA"/>
        </w:rPr>
        <w:t>В требованиях к знаниям и умениям учащихся данной группы может быть исключено следующее:</w:t>
      </w:r>
    </w:p>
    <w:p w:rsidR="009835C4" w:rsidRPr="009835C4" w:rsidRDefault="009835C4" w:rsidP="009835C4">
      <w:pPr>
        <w:suppressAutoHyphens/>
        <w:spacing w:after="0" w:line="240" w:lineRule="auto"/>
        <w:ind w:right="300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835C4" w:rsidRPr="009835C4" w:rsidRDefault="009835C4" w:rsidP="009835C4">
      <w:pPr>
        <w:numPr>
          <w:ilvl w:val="0"/>
          <w:numId w:val="29"/>
        </w:numPr>
        <w:suppressAutoHyphens/>
        <w:spacing w:after="0" w:line="240" w:lineRule="auto"/>
        <w:ind w:right="30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35C4">
        <w:rPr>
          <w:rFonts w:ascii="Times New Roman" w:eastAsia="Times New Roman" w:hAnsi="Times New Roman" w:cs="Calibri"/>
          <w:sz w:val="24"/>
          <w:szCs w:val="24"/>
          <w:lang w:eastAsia="ar-SA"/>
        </w:rPr>
        <w:t>счет до 1000 и от 1000 числовыми группами по 20, 200, 250;</w:t>
      </w:r>
    </w:p>
    <w:p w:rsidR="009835C4" w:rsidRPr="009835C4" w:rsidRDefault="009835C4" w:rsidP="009835C4">
      <w:pPr>
        <w:numPr>
          <w:ilvl w:val="0"/>
          <w:numId w:val="29"/>
        </w:numPr>
        <w:suppressAutoHyphens/>
        <w:spacing w:after="0" w:line="240" w:lineRule="auto"/>
        <w:ind w:right="30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35C4">
        <w:rPr>
          <w:rFonts w:ascii="Times New Roman" w:eastAsia="Times New Roman" w:hAnsi="Times New Roman" w:cs="Calibri"/>
          <w:sz w:val="24"/>
          <w:szCs w:val="24"/>
          <w:lang w:eastAsia="ar-SA"/>
        </w:rPr>
        <w:t>округление чисел до сотен;</w:t>
      </w:r>
    </w:p>
    <w:p w:rsidR="009835C4" w:rsidRPr="009835C4" w:rsidRDefault="009835C4" w:rsidP="009835C4">
      <w:pPr>
        <w:numPr>
          <w:ilvl w:val="0"/>
          <w:numId w:val="29"/>
        </w:numPr>
        <w:suppressAutoHyphens/>
        <w:spacing w:after="0" w:line="240" w:lineRule="auto"/>
        <w:ind w:right="30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35C4">
        <w:rPr>
          <w:rFonts w:ascii="Times New Roman" w:eastAsia="Times New Roman" w:hAnsi="Times New Roman" w:cs="Calibri"/>
          <w:sz w:val="24"/>
          <w:szCs w:val="24"/>
          <w:lang w:eastAsia="ar-SA"/>
        </w:rPr>
        <w:t>римские цифры;</w:t>
      </w:r>
    </w:p>
    <w:p w:rsidR="009835C4" w:rsidRPr="009835C4" w:rsidRDefault="009835C4" w:rsidP="009835C4">
      <w:pPr>
        <w:numPr>
          <w:ilvl w:val="0"/>
          <w:numId w:val="29"/>
        </w:numPr>
        <w:suppressAutoHyphens/>
        <w:spacing w:after="0" w:line="240" w:lineRule="auto"/>
        <w:ind w:right="30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35C4">
        <w:rPr>
          <w:rFonts w:ascii="Times New Roman" w:eastAsia="Times New Roman" w:hAnsi="Times New Roman" w:cs="Calibri"/>
          <w:sz w:val="24"/>
          <w:szCs w:val="24"/>
          <w:lang w:eastAsia="ar-SA"/>
        </w:rPr>
        <w:t>сложение и вычитание чисел в пределах 1000 устно;</w:t>
      </w:r>
    </w:p>
    <w:p w:rsidR="009835C4" w:rsidRPr="009835C4" w:rsidRDefault="009835C4" w:rsidP="009835C4">
      <w:pPr>
        <w:numPr>
          <w:ilvl w:val="0"/>
          <w:numId w:val="29"/>
        </w:numPr>
        <w:suppressAutoHyphens/>
        <w:spacing w:after="0" w:line="240" w:lineRule="auto"/>
        <w:ind w:right="30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35C4">
        <w:rPr>
          <w:rFonts w:ascii="Times New Roman" w:eastAsia="Times New Roman" w:hAnsi="Times New Roman" w:cs="Calibri"/>
          <w:sz w:val="24"/>
          <w:szCs w:val="24"/>
          <w:lang w:eastAsia="ar-SA"/>
        </w:rPr>
        <w:t>трудные случаи умножения и деления письменно;</w:t>
      </w:r>
    </w:p>
    <w:p w:rsidR="009835C4" w:rsidRPr="009835C4" w:rsidRDefault="009835C4" w:rsidP="009835C4">
      <w:pPr>
        <w:numPr>
          <w:ilvl w:val="0"/>
          <w:numId w:val="29"/>
        </w:numPr>
        <w:suppressAutoHyphens/>
        <w:spacing w:after="0" w:line="240" w:lineRule="auto"/>
        <w:ind w:right="30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35C4">
        <w:rPr>
          <w:rFonts w:ascii="Times New Roman" w:eastAsia="Times New Roman" w:hAnsi="Times New Roman" w:cs="Calibri"/>
          <w:sz w:val="24"/>
          <w:szCs w:val="24"/>
          <w:lang w:eastAsia="ar-SA"/>
        </w:rPr>
        <w:t>преобразование чисел, полученных при измерении длины, массы;</w:t>
      </w:r>
    </w:p>
    <w:p w:rsidR="009835C4" w:rsidRPr="009835C4" w:rsidRDefault="009835C4" w:rsidP="009835C4">
      <w:pPr>
        <w:numPr>
          <w:ilvl w:val="0"/>
          <w:numId w:val="29"/>
        </w:numPr>
        <w:suppressAutoHyphens/>
        <w:spacing w:after="0" w:line="240" w:lineRule="auto"/>
        <w:ind w:right="30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35C4">
        <w:rPr>
          <w:rFonts w:ascii="Times New Roman" w:eastAsia="Times New Roman" w:hAnsi="Times New Roman" w:cs="Calibri"/>
          <w:sz w:val="24"/>
          <w:szCs w:val="24"/>
          <w:lang w:eastAsia="ar-SA"/>
        </w:rPr>
        <w:t>сравнение обыкновенных дробей;</w:t>
      </w:r>
    </w:p>
    <w:p w:rsidR="009835C4" w:rsidRPr="009835C4" w:rsidRDefault="009835C4" w:rsidP="009835C4">
      <w:pPr>
        <w:numPr>
          <w:ilvl w:val="0"/>
          <w:numId w:val="29"/>
        </w:numPr>
        <w:suppressAutoHyphens/>
        <w:spacing w:after="0" w:line="240" w:lineRule="auto"/>
        <w:ind w:right="30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35C4">
        <w:rPr>
          <w:rFonts w:ascii="Times New Roman" w:eastAsia="Times New Roman" w:hAnsi="Times New Roman" w:cs="Calibri"/>
          <w:sz w:val="24"/>
          <w:szCs w:val="24"/>
          <w:lang w:eastAsia="ar-SA"/>
        </w:rPr>
        <w:t>простые арифметические задачи на нахождение  неизвестного слагаемого, уменьшаемого, вычитаемого;</w:t>
      </w:r>
    </w:p>
    <w:p w:rsidR="009835C4" w:rsidRPr="009835C4" w:rsidRDefault="009835C4" w:rsidP="009835C4">
      <w:pPr>
        <w:numPr>
          <w:ilvl w:val="0"/>
          <w:numId w:val="29"/>
        </w:numPr>
        <w:suppressAutoHyphens/>
        <w:spacing w:after="0" w:line="240" w:lineRule="auto"/>
        <w:ind w:right="30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35C4">
        <w:rPr>
          <w:rFonts w:ascii="Times New Roman" w:eastAsia="Times New Roman" w:hAnsi="Times New Roman" w:cs="Calibri"/>
          <w:sz w:val="24"/>
          <w:szCs w:val="24"/>
          <w:lang w:eastAsia="ar-SA"/>
        </w:rPr>
        <w:t>решение составных задач тремя арифметическими действиями;</w:t>
      </w:r>
    </w:p>
    <w:p w:rsidR="009835C4" w:rsidRPr="009835C4" w:rsidRDefault="009835C4" w:rsidP="009835C4">
      <w:pPr>
        <w:numPr>
          <w:ilvl w:val="0"/>
          <w:numId w:val="29"/>
        </w:numPr>
        <w:suppressAutoHyphens/>
        <w:spacing w:after="0" w:line="240" w:lineRule="auto"/>
        <w:ind w:right="30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35C4">
        <w:rPr>
          <w:rFonts w:ascii="Times New Roman" w:eastAsia="Times New Roman" w:hAnsi="Times New Roman" w:cs="Calibri"/>
          <w:sz w:val="24"/>
          <w:szCs w:val="24"/>
          <w:lang w:eastAsia="ar-SA"/>
        </w:rPr>
        <w:t>виды треугольников в зависимости от величины углов и длин сторон;</w:t>
      </w:r>
    </w:p>
    <w:p w:rsidR="009835C4" w:rsidRPr="009835C4" w:rsidRDefault="009835C4" w:rsidP="009835C4">
      <w:pPr>
        <w:numPr>
          <w:ilvl w:val="0"/>
          <w:numId w:val="29"/>
        </w:numPr>
        <w:suppressAutoHyphens/>
        <w:spacing w:after="0" w:line="240" w:lineRule="auto"/>
        <w:ind w:right="30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35C4">
        <w:rPr>
          <w:rFonts w:ascii="Times New Roman" w:eastAsia="Times New Roman" w:hAnsi="Times New Roman" w:cs="Calibri"/>
          <w:sz w:val="24"/>
          <w:szCs w:val="24"/>
          <w:lang w:eastAsia="ar-SA"/>
        </w:rPr>
        <w:t>построение треугольника по трем заданным сторонам с помощью циркуля и линейки;</w:t>
      </w:r>
    </w:p>
    <w:p w:rsidR="009835C4" w:rsidRDefault="009835C4" w:rsidP="009835C4">
      <w:pPr>
        <w:numPr>
          <w:ilvl w:val="0"/>
          <w:numId w:val="29"/>
        </w:numPr>
        <w:suppressAutoHyphens/>
        <w:spacing w:after="0" w:line="240" w:lineRule="auto"/>
        <w:ind w:right="30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835C4">
        <w:rPr>
          <w:rFonts w:ascii="Times New Roman" w:eastAsia="Times New Roman" w:hAnsi="Times New Roman" w:cs="Calibri"/>
          <w:sz w:val="24"/>
          <w:szCs w:val="24"/>
          <w:lang w:eastAsia="ar-SA"/>
        </w:rPr>
        <w:t>вычисление периметра многоугольника.</w:t>
      </w:r>
    </w:p>
    <w:p w:rsidR="009B735D" w:rsidRPr="009835C4" w:rsidRDefault="009B735D" w:rsidP="009835C4">
      <w:pPr>
        <w:numPr>
          <w:ilvl w:val="0"/>
          <w:numId w:val="29"/>
        </w:numPr>
        <w:suppressAutoHyphens/>
        <w:spacing w:after="0" w:line="240" w:lineRule="auto"/>
        <w:ind w:right="300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B332F7" w:rsidRDefault="00B332F7" w:rsidP="008719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9CC" w:rsidRDefault="00B77731" w:rsidP="009347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8719CC" w:rsidRPr="005760A1">
        <w:rPr>
          <w:rFonts w:ascii="Times New Roman" w:hAnsi="Times New Roman" w:cs="Times New Roman"/>
          <w:b/>
          <w:sz w:val="24"/>
          <w:szCs w:val="24"/>
        </w:rPr>
        <w:t>. Содержание учебно</w:t>
      </w:r>
      <w:r w:rsidR="009347C0">
        <w:rPr>
          <w:rFonts w:ascii="Times New Roman" w:hAnsi="Times New Roman" w:cs="Times New Roman"/>
          <w:b/>
          <w:sz w:val="24"/>
          <w:szCs w:val="24"/>
        </w:rPr>
        <w:t>го предмета, курса.</w:t>
      </w:r>
    </w:p>
    <w:p w:rsidR="009B735D" w:rsidRDefault="009B735D" w:rsidP="009347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0F5D" w:rsidRPr="00310F5D" w:rsidRDefault="00310F5D" w:rsidP="00310F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F5D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Распределение учебного материала, так же как и на предыдущем этапе, осуществляются концентрически, что позволяет обеспечить постепенный переход от исключительно практического изучения математики к практико-теоретическому изучению, но с обязательным учетом значимости усваиваемых знаний и умений в формировании жизненных компетенций.</w:t>
      </w:r>
    </w:p>
    <w:p w:rsidR="00310F5D" w:rsidRPr="00310F5D" w:rsidRDefault="00310F5D" w:rsidP="00310F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Нумерация.</w:t>
      </w:r>
      <w:r w:rsidRPr="00310F5D">
        <w:rPr>
          <w:rFonts w:ascii="Times New Roman" w:eastAsia="Times New Roman" w:hAnsi="Times New Roman" w:cs="Times New Roman"/>
          <w:color w:val="000000"/>
          <w:sz w:val="24"/>
          <w:szCs w:val="24"/>
        </w:rPr>
        <w:t> Чтение и запись чисел от 0 до 1 000 000. Классы и разряды. Представление многозначных чисел в виде суммы разрядных слагаемых.</w:t>
      </w:r>
    </w:p>
    <w:p w:rsidR="00310F5D" w:rsidRPr="00BD081B" w:rsidRDefault="00310F5D" w:rsidP="00BD081B">
      <w:pPr>
        <w:rPr>
          <w:rFonts w:ascii="Times New Roman" w:eastAsia="Times New Roman" w:hAnsi="Times New Roman" w:cs="Times New Roman"/>
          <w:sz w:val="24"/>
          <w:szCs w:val="24"/>
        </w:rPr>
      </w:pPr>
      <w:r w:rsidRPr="00BD081B">
        <w:rPr>
          <w:rFonts w:ascii="Times New Roman" w:eastAsia="Times New Roman" w:hAnsi="Times New Roman" w:cs="Times New Roman"/>
          <w:sz w:val="24"/>
          <w:szCs w:val="24"/>
        </w:rPr>
        <w:t>Сравнение и упорядочение многозначных чисел.</w:t>
      </w:r>
    </w:p>
    <w:p w:rsidR="00310F5D" w:rsidRPr="00BD081B" w:rsidRDefault="00BD081B" w:rsidP="00BD08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310F5D" w:rsidRPr="00BD081B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Единицы измерения и их соотношения. </w:t>
      </w:r>
      <w:proofErr w:type="gramStart"/>
      <w:r w:rsidR="00310F5D" w:rsidRPr="00BD081B">
        <w:rPr>
          <w:rFonts w:ascii="Times New Roman" w:eastAsia="Times New Roman" w:hAnsi="Times New Roman" w:cs="Times New Roman"/>
          <w:sz w:val="24"/>
          <w:szCs w:val="24"/>
        </w:rPr>
        <w:t>Величины (стоимость, длина, масса, емкость, время, площадь, объем) и единицы их измерения.</w:t>
      </w:r>
      <w:proofErr w:type="gramEnd"/>
      <w:r w:rsidR="00310F5D" w:rsidRPr="00BD081B">
        <w:rPr>
          <w:rFonts w:ascii="Times New Roman" w:eastAsia="Times New Roman" w:hAnsi="Times New Roman" w:cs="Times New Roman"/>
          <w:sz w:val="24"/>
          <w:szCs w:val="24"/>
        </w:rPr>
        <w:t xml:space="preserve"> Единицы измерения стоимости: копейка (1 </w:t>
      </w:r>
      <w:proofErr w:type="gramStart"/>
      <w:r w:rsidR="00310F5D" w:rsidRPr="00BD081B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310F5D" w:rsidRPr="00BD081B">
        <w:rPr>
          <w:rFonts w:ascii="Times New Roman" w:eastAsia="Times New Roman" w:hAnsi="Times New Roman" w:cs="Times New Roman"/>
          <w:sz w:val="24"/>
          <w:szCs w:val="24"/>
        </w:rPr>
        <w:t xml:space="preserve">.), рубль (1 р.). </w:t>
      </w:r>
      <w:proofErr w:type="gramStart"/>
      <w:r w:rsidR="00310F5D" w:rsidRPr="00BD081B">
        <w:rPr>
          <w:rFonts w:ascii="Times New Roman" w:eastAsia="Times New Roman" w:hAnsi="Times New Roman" w:cs="Times New Roman"/>
          <w:sz w:val="24"/>
          <w:szCs w:val="24"/>
        </w:rPr>
        <w:t>Единицы измерения длины: миллиметр (1 мм), сантиметр (1 см), дециметр (1 дм), метр (1 м), километр (1 км).</w:t>
      </w:r>
      <w:proofErr w:type="gramEnd"/>
      <w:r w:rsidR="00310F5D" w:rsidRPr="00BD081B">
        <w:rPr>
          <w:rFonts w:ascii="Times New Roman" w:eastAsia="Times New Roman" w:hAnsi="Times New Roman" w:cs="Times New Roman"/>
          <w:sz w:val="24"/>
          <w:szCs w:val="24"/>
        </w:rPr>
        <w:t xml:space="preserve"> Единицы измерения массы: грамм (1 г), килограмм (1 кг), центнер (1 ц), тонна (1 т). Единица измерения емкости – литр (1 л). Единицы измерения времени: секунда (1 с), минута (1 мин), час (1 ч), сутки (1 </w:t>
      </w:r>
      <w:proofErr w:type="spellStart"/>
      <w:r w:rsidR="00310F5D" w:rsidRPr="00BD081B">
        <w:rPr>
          <w:rFonts w:ascii="Times New Roman" w:eastAsia="Times New Roman" w:hAnsi="Times New Roman" w:cs="Times New Roman"/>
          <w:sz w:val="24"/>
          <w:szCs w:val="24"/>
        </w:rPr>
        <w:t>сут</w:t>
      </w:r>
      <w:proofErr w:type="spellEnd"/>
      <w:r w:rsidR="00310F5D" w:rsidRPr="00BD081B">
        <w:rPr>
          <w:rFonts w:ascii="Times New Roman" w:eastAsia="Times New Roman" w:hAnsi="Times New Roman" w:cs="Times New Roman"/>
          <w:sz w:val="24"/>
          <w:szCs w:val="24"/>
        </w:rPr>
        <w:t>.), неделя (1нед.), месяц (1 мес.), год (1 год), век (1 в.)</w:t>
      </w:r>
      <w:proofErr w:type="gramStart"/>
      <w:r w:rsidR="00310F5D" w:rsidRPr="00BD081B">
        <w:rPr>
          <w:rFonts w:ascii="Times New Roman" w:eastAsia="Times New Roman" w:hAnsi="Times New Roman" w:cs="Times New Roman"/>
          <w:sz w:val="24"/>
          <w:szCs w:val="24"/>
        </w:rPr>
        <w:t>.Е</w:t>
      </w:r>
      <w:proofErr w:type="gramEnd"/>
      <w:r w:rsidR="00310F5D" w:rsidRPr="00BD081B">
        <w:rPr>
          <w:rFonts w:ascii="Times New Roman" w:eastAsia="Times New Roman" w:hAnsi="Times New Roman" w:cs="Times New Roman"/>
          <w:sz w:val="24"/>
          <w:szCs w:val="24"/>
        </w:rPr>
        <w:t>диницы измерения площади: квадратный миллиметр (1 кв. мм), квадратный сантиметр (1 кв. см), квадратный дециметр (1 кв. дм), квадратный метр (1 кв. м), квадратный километр (1 кв. км).Единицы измерения объема: кубический миллиметр (1 </w:t>
      </w:r>
      <w:proofErr w:type="gramStart"/>
      <w:r w:rsidR="00310F5D" w:rsidRPr="00BD081B">
        <w:rPr>
          <w:rFonts w:ascii="Times New Roman" w:eastAsia="Times New Roman" w:hAnsi="Times New Roman" w:cs="Times New Roman"/>
          <w:sz w:val="24"/>
          <w:szCs w:val="24"/>
        </w:rPr>
        <w:t>куб. мм), кубический сантиметр (1 куб. см), кубический дециметр (1 куб. дм), кубический метр (1 куб. м), кубический километр (1 куб. км).</w:t>
      </w:r>
      <w:proofErr w:type="gramEnd"/>
    </w:p>
    <w:p w:rsidR="00310F5D" w:rsidRPr="00310F5D" w:rsidRDefault="00310F5D" w:rsidP="00310F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F5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Соотношения между единицами измерения однородных величин. Сравнение и упорядочение однородных величин.</w:t>
      </w:r>
    </w:p>
    <w:p w:rsidR="00310F5D" w:rsidRPr="00310F5D" w:rsidRDefault="00310F5D" w:rsidP="00310F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F5D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Преобразования чисел, полученных при измерении стоимости, длины, массы.</w:t>
      </w:r>
    </w:p>
    <w:p w:rsidR="00310F5D" w:rsidRPr="00310F5D" w:rsidRDefault="00310F5D" w:rsidP="00310F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F5D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чисел, полученных при измерении длины, стоимости, массы, в виде</w:t>
      </w:r>
    </w:p>
    <w:p w:rsidR="00310F5D" w:rsidRPr="00310F5D" w:rsidRDefault="00310F5D" w:rsidP="00310F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F5D"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десятичной дроби и обратное преобразование.</w:t>
      </w:r>
    </w:p>
    <w:p w:rsidR="00310F5D" w:rsidRPr="00310F5D" w:rsidRDefault="00BD081B" w:rsidP="00310F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310F5D" w:rsidRPr="00310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Арифметические действия.</w:t>
      </w:r>
      <w:r w:rsidR="00310F5D" w:rsidRPr="00310F5D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Сложение, вычитание, умножение и деление. Названия компонентов арифметических действий, знаки действий.</w:t>
      </w:r>
    </w:p>
    <w:p w:rsidR="00310F5D" w:rsidRPr="00310F5D" w:rsidRDefault="00310F5D" w:rsidP="00310F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F5D">
        <w:rPr>
          <w:rFonts w:ascii="Times New Roman" w:eastAsia="Times New Roman" w:hAnsi="Times New Roman" w:cs="Times New Roman"/>
          <w:color w:val="000000"/>
          <w:sz w:val="24"/>
          <w:szCs w:val="24"/>
        </w:rPr>
        <w:t>Все виды устных вычислений с разрядными единицами в пределах 1 000 000; с целыми числами, полученными при счете и при измерении, в пределах 100, легкие случаи в пределах 1 000 000.</w:t>
      </w:r>
    </w:p>
    <w:p w:rsidR="00310F5D" w:rsidRPr="00310F5D" w:rsidRDefault="00310F5D" w:rsidP="00310F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F5D"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Алгоритмы письменного сложения, вычитания, умножения и деления многозначных чисел.</w:t>
      </w:r>
    </w:p>
    <w:p w:rsidR="00310F5D" w:rsidRPr="00310F5D" w:rsidRDefault="00310F5D" w:rsidP="00310F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F5D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Нахождение неизвестного компонента сложения и вычитания.</w:t>
      </w:r>
    </w:p>
    <w:p w:rsidR="00310F5D" w:rsidRPr="00310F5D" w:rsidRDefault="00310F5D" w:rsidP="00310F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F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Способы проверки правильности вычислений (алгоритм, обратное действие, оценка достоверности результата).</w:t>
      </w:r>
    </w:p>
    <w:p w:rsidR="00310F5D" w:rsidRPr="00310F5D" w:rsidRDefault="00310F5D" w:rsidP="00310F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F5D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Сложение и вычитание чисел, полученных при измерении одной, двумя мерами, без преобразования и с преобразованием в пределах 100 000.</w:t>
      </w:r>
    </w:p>
    <w:p w:rsidR="00310F5D" w:rsidRPr="00310F5D" w:rsidRDefault="00310F5D" w:rsidP="00310F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F5D"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Умножение и деление целых чисел, полученных при счете и при измерении, на однозначное, двузначное число.</w:t>
      </w:r>
    </w:p>
    <w:p w:rsidR="00310F5D" w:rsidRPr="00310F5D" w:rsidRDefault="00310F5D" w:rsidP="00310F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F5D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действий. Нахождение значения числового выражения, состоящего из 3-4 арифметических действий.</w:t>
      </w:r>
    </w:p>
    <w:p w:rsidR="00310F5D" w:rsidRPr="00310F5D" w:rsidRDefault="00310F5D" w:rsidP="00310F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F5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микрокалькулятора для всех видов вычислений в пре</w:t>
      </w:r>
    </w:p>
    <w:p w:rsidR="00310F5D" w:rsidRPr="00310F5D" w:rsidRDefault="00310F5D" w:rsidP="00310F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10F5D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делах</w:t>
      </w:r>
      <w:proofErr w:type="gramEnd"/>
      <w:r w:rsidRPr="00310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1 000 000 с целыми числами и числами, полученными при измерении, с проверкой результата повторным вычислением на микрокалькуляторе.</w:t>
      </w:r>
    </w:p>
    <w:p w:rsidR="00310F5D" w:rsidRPr="00310F5D" w:rsidRDefault="00BD081B" w:rsidP="00310F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310F5D" w:rsidRPr="00310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Дроби.</w:t>
      </w:r>
      <w:r w:rsidR="00310F5D" w:rsidRPr="00310F5D">
        <w:rPr>
          <w:rFonts w:ascii="Times New Roman" w:eastAsia="Times New Roman" w:hAnsi="Times New Roman" w:cs="Times New Roman"/>
          <w:color w:val="000000"/>
          <w:sz w:val="24"/>
          <w:szCs w:val="24"/>
        </w:rPr>
        <w:t> Доля величины (половина, треть, четверть, десятая, сотая, тысячная). Получение долей. Сравнение долей.</w:t>
      </w:r>
    </w:p>
    <w:p w:rsidR="00310F5D" w:rsidRPr="00310F5D" w:rsidRDefault="00310F5D" w:rsidP="00310F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F5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Образование, запись и чтение обыкновенных дробей. Числитель и знаменатель дроби. Правильные и неправильные дроби. Сравнение дробей с одинаковыми числителями, с одинаковыми знаменателями.</w:t>
      </w:r>
    </w:p>
    <w:p w:rsidR="00310F5D" w:rsidRPr="00310F5D" w:rsidRDefault="00310F5D" w:rsidP="00310F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F5D">
        <w:rPr>
          <w:rFonts w:ascii="Times New Roman" w:eastAsia="Times New Roman" w:hAnsi="Times New Roman" w:cs="Times New Roman"/>
          <w:color w:val="000000"/>
          <w:sz w:val="24"/>
          <w:szCs w:val="24"/>
        </w:rPr>
        <w:t>Смешанное число. Получение, чтение, запись, сравнение смешанных чисел.</w:t>
      </w:r>
    </w:p>
    <w:p w:rsidR="00310F5D" w:rsidRPr="00310F5D" w:rsidRDefault="00310F5D" w:rsidP="00310F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F5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свойство обыкновенных дробей. Преобразования обыкновенных дробей (легкие случаи): замена мелких долей более крупными (сокращение), неправильных дробей целыми или смешанными числами, целых и смешанных чисел неправильными дробями. Приведение обыкновенных дробей к общему знаменателю (легкие случаи).</w:t>
      </w:r>
    </w:p>
    <w:p w:rsidR="00310F5D" w:rsidRPr="00310F5D" w:rsidRDefault="00310F5D" w:rsidP="00310F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F5D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 дробей с разными числителями и знаменателями.</w:t>
      </w:r>
    </w:p>
    <w:p w:rsidR="00310F5D" w:rsidRPr="00310F5D" w:rsidRDefault="00310F5D" w:rsidP="00310F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F5D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Сложение и вычитание обыкновенных дробей с одинаковыми знаменателями.</w:t>
      </w:r>
    </w:p>
    <w:p w:rsidR="00310F5D" w:rsidRPr="00310F5D" w:rsidRDefault="00310F5D" w:rsidP="00310F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F5D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Нахождение одной или нескольких частей числа.</w:t>
      </w:r>
    </w:p>
    <w:p w:rsidR="00310F5D" w:rsidRPr="00310F5D" w:rsidRDefault="00310F5D" w:rsidP="00310F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F5D"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Десятичная дробь. Чтение, запись десятичных дробей.</w:t>
      </w:r>
    </w:p>
    <w:p w:rsidR="00310F5D" w:rsidRPr="00310F5D" w:rsidRDefault="00310F5D" w:rsidP="00310F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F5D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Выражение десятичных дробей в более крупных (мелких), одинаковых долях.</w:t>
      </w:r>
    </w:p>
    <w:p w:rsidR="00310F5D" w:rsidRPr="00310F5D" w:rsidRDefault="00310F5D" w:rsidP="00310F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F5D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 десятичных дробей.</w:t>
      </w:r>
    </w:p>
    <w:p w:rsidR="00310F5D" w:rsidRPr="00310F5D" w:rsidRDefault="00310F5D" w:rsidP="00310F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F5D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Сложение и вычитание десятичных дробей (все случаи).</w:t>
      </w:r>
    </w:p>
    <w:p w:rsidR="00310F5D" w:rsidRPr="00310F5D" w:rsidRDefault="00310F5D" w:rsidP="00310F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F5D"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Умножение и деление десятичной дроби на однозначное, двузначное число. Действия сложения, вычитания, умножения и деления с числами, полученными при измерении и выраженными десятичной дробью.</w:t>
      </w:r>
    </w:p>
    <w:p w:rsidR="00310F5D" w:rsidRPr="00310F5D" w:rsidRDefault="00310F5D" w:rsidP="00310F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F5D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Нахождение десятичной дроби от числа.</w:t>
      </w:r>
    </w:p>
    <w:p w:rsidR="00310F5D" w:rsidRPr="00310F5D" w:rsidRDefault="00310F5D" w:rsidP="00310F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F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микрокалькуляторе.</w:t>
      </w:r>
    </w:p>
    <w:p w:rsidR="00310F5D" w:rsidRPr="00310F5D" w:rsidRDefault="00310F5D" w:rsidP="00310F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F5D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процента. Нахождение одного процента от числа. Нахождение нескольких процентов от числа.</w:t>
      </w:r>
    </w:p>
    <w:p w:rsidR="00310F5D" w:rsidRPr="00BD081B" w:rsidRDefault="00BD081B" w:rsidP="00BD081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310F5D" w:rsidRPr="00BD081B">
        <w:rPr>
          <w:rFonts w:ascii="Times New Roman" w:eastAsia="Times New Roman" w:hAnsi="Times New Roman" w:cs="Times New Roman"/>
          <w:b/>
          <w:bCs/>
          <w:sz w:val="24"/>
          <w:szCs w:val="24"/>
        </w:rPr>
        <w:t>Арифметические задачи.</w:t>
      </w:r>
      <w:r w:rsidR="00310F5D" w:rsidRPr="00BD081B">
        <w:rPr>
          <w:rFonts w:ascii="Times New Roman" w:eastAsia="Times New Roman" w:hAnsi="Times New Roman" w:cs="Times New Roman"/>
          <w:sz w:val="24"/>
          <w:szCs w:val="24"/>
        </w:rPr>
        <w:t xml:space="preserve"> Простые и составные (в 3-4 </w:t>
      </w:r>
      <w:proofErr w:type="gramStart"/>
      <w:r w:rsidR="00310F5D" w:rsidRPr="00BD081B">
        <w:rPr>
          <w:rFonts w:ascii="Times New Roman" w:eastAsia="Times New Roman" w:hAnsi="Times New Roman" w:cs="Times New Roman"/>
          <w:sz w:val="24"/>
          <w:szCs w:val="24"/>
        </w:rPr>
        <w:t>арифметических</w:t>
      </w:r>
      <w:proofErr w:type="gramEnd"/>
      <w:r w:rsidR="00310F5D" w:rsidRPr="00BD081B">
        <w:rPr>
          <w:rFonts w:ascii="Times New Roman" w:eastAsia="Times New Roman" w:hAnsi="Times New Roman" w:cs="Times New Roman"/>
          <w:sz w:val="24"/>
          <w:szCs w:val="24"/>
        </w:rPr>
        <w:t xml:space="preserve"> действия) задачи. Задачи на нахождение неизвестного слагаемого, уменьшаемого, вычитаемого, на разностное и кратное сравнение. Задачи, содержащие отношения «больше на (в)…», «меньше на (в)…». Задачи на пропорциональное деление. </w:t>
      </w:r>
      <w:proofErr w:type="gramStart"/>
      <w:r w:rsidR="00310F5D" w:rsidRPr="00BD081B">
        <w:rPr>
          <w:rFonts w:ascii="Times New Roman" w:eastAsia="Times New Roman" w:hAnsi="Times New Roman" w:cs="Times New Roman"/>
          <w:sz w:val="24"/>
          <w:szCs w:val="24"/>
        </w:rPr>
        <w:t>Задачи, содержащие зависимость, характеризующую процессы: движения (скорость, время, пройденный путь), работы (производительность труда, время, объем всей работы), изготовления товара (расход на предмет, количество предметов, общий расход).</w:t>
      </w:r>
      <w:proofErr w:type="gramEnd"/>
      <w:r w:rsidR="00310F5D" w:rsidRPr="00BD081B">
        <w:rPr>
          <w:rFonts w:ascii="Times New Roman" w:eastAsia="Times New Roman" w:hAnsi="Times New Roman" w:cs="Times New Roman"/>
          <w:sz w:val="24"/>
          <w:szCs w:val="24"/>
        </w:rPr>
        <w:t xml:space="preserve"> Задачи на расчет стоимости (цена, количество, общая стоимость товара). Задачи на время (начало, конец, продолжительность события). Задачи на нахождение части целого.</w:t>
      </w:r>
    </w:p>
    <w:p w:rsidR="00310F5D" w:rsidRPr="00BD081B" w:rsidRDefault="00310F5D" w:rsidP="00BD081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BD081B">
        <w:rPr>
          <w:rFonts w:ascii="Times New Roman" w:eastAsia="Times New Roman" w:hAnsi="Times New Roman" w:cs="Times New Roman"/>
          <w:sz w:val="24"/>
          <w:szCs w:val="24"/>
        </w:rPr>
        <w:t>Простые и составные задачи геометрического содержания, требующие вычисления периметра многоугольника, площади прямоугольника (квадрата), объема прямоугольного параллелепипеда (куба).</w:t>
      </w:r>
    </w:p>
    <w:p w:rsidR="00310F5D" w:rsidRPr="00310F5D" w:rsidRDefault="00310F5D" w:rsidP="00310F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F5D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хода решения задачи. Арифметические задачи, связанные с программой профильного труда.</w:t>
      </w:r>
    </w:p>
    <w:p w:rsidR="00310F5D" w:rsidRPr="00310F5D" w:rsidRDefault="00BD081B" w:rsidP="00310F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310F5D" w:rsidRPr="00310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Геометрический материал.</w:t>
      </w:r>
      <w:r w:rsidR="00310F5D" w:rsidRPr="00310F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="00310F5D" w:rsidRPr="00310F5D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круг, параллелограмм, ромб.</w:t>
      </w:r>
      <w:proofErr w:type="gramEnd"/>
      <w:r w:rsidR="00310F5D" w:rsidRPr="00310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Использование чертежных документов для выполнения построений.</w:t>
      </w:r>
    </w:p>
    <w:p w:rsidR="00310F5D" w:rsidRPr="00310F5D" w:rsidRDefault="00310F5D" w:rsidP="00310F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F5D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Взаимное положение на плоскости геометрических фигур (пересечение, точки пересечения) и линий (пересекаются, в том числе перпендикулярные, не пересекаются, в том числе параллельные).</w:t>
      </w:r>
    </w:p>
    <w:p w:rsidR="00310F5D" w:rsidRPr="00310F5D" w:rsidRDefault="00310F5D" w:rsidP="00310F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F5D">
        <w:rPr>
          <w:rFonts w:ascii="Times New Roman" w:eastAsia="Times New Roman" w:hAnsi="Times New Roman" w:cs="Times New Roman"/>
          <w:color w:val="000000"/>
          <w:sz w:val="24"/>
          <w:szCs w:val="24"/>
        </w:rPr>
        <w:t>Углы, виды углов, смежные углы. Градус как мера угла. Сумма смежных углов. Сумма углов треугольника.</w:t>
      </w:r>
    </w:p>
    <w:p w:rsidR="00310F5D" w:rsidRPr="00310F5D" w:rsidRDefault="00310F5D" w:rsidP="00310F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F5D">
        <w:rPr>
          <w:rFonts w:ascii="Times New Roman" w:eastAsia="Times New Roman" w:hAnsi="Times New Roman" w:cs="Times New Roman"/>
          <w:color w:val="000000"/>
          <w:sz w:val="24"/>
          <w:szCs w:val="24"/>
        </w:rPr>
        <w:t>Симметрия. Ось симметрии. Симметричные предметы, геометрические фигуры. Предметы, геометрические фигуры, симметрично расположенные относительно оси симметрии. Построение геометрических фигур, симметрично расположенных относительно оси симметрии.</w:t>
      </w:r>
    </w:p>
    <w:p w:rsidR="00310F5D" w:rsidRPr="00310F5D" w:rsidRDefault="00310F5D" w:rsidP="00310F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F5D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Периметр. Вычисление периметра треугольника, прямоугольника, квадрата.</w:t>
      </w:r>
      <w:r w:rsidR="00BD0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0F5D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геометрической фигуры. Обозначение: S. Вычисление площади прямоугольника (квадрата).</w:t>
      </w:r>
    </w:p>
    <w:p w:rsidR="00310F5D" w:rsidRPr="00310F5D" w:rsidRDefault="00310F5D" w:rsidP="00310F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F5D"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Геометрические тела: куб, шар, параллелепипед, пирамида, призма, цилиндр, конус. Узнавание, называние. Элементы и свойства прямоугольного параллелепипеда (в том числе куба). Развертка и прямоугольного параллелепипеда (в том числе куба). Площадь боковой и полной поверхности прямоугольного параллелепипеда (в том числе куба).</w:t>
      </w:r>
    </w:p>
    <w:p w:rsidR="00310F5D" w:rsidRPr="00310F5D" w:rsidRDefault="00310F5D" w:rsidP="00310F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F5D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геометрического тела. Обозначение: V. Измерение и вычисление объема прямоугольного параллелепипеда (в том числе куба).</w:t>
      </w:r>
    </w:p>
    <w:p w:rsidR="00310F5D" w:rsidRPr="00310F5D" w:rsidRDefault="00310F5D" w:rsidP="00310F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F5D"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Геометрические формы в окружающем мире.</w:t>
      </w:r>
    </w:p>
    <w:p w:rsidR="00415F6F" w:rsidRDefault="00415F6F" w:rsidP="00310F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5F6F" w:rsidRDefault="00415F6F" w:rsidP="00871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3575" w:type="dxa"/>
        <w:tblLook w:val="04A0"/>
      </w:tblPr>
      <w:tblGrid>
        <w:gridCol w:w="959"/>
        <w:gridCol w:w="8505"/>
        <w:gridCol w:w="1984"/>
        <w:gridCol w:w="2127"/>
      </w:tblGrid>
      <w:tr w:rsidR="00610025" w:rsidTr="00610025">
        <w:tc>
          <w:tcPr>
            <w:tcW w:w="959" w:type="dxa"/>
          </w:tcPr>
          <w:p w:rsidR="00610025" w:rsidRDefault="00610025" w:rsidP="008719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610025" w:rsidRDefault="00610025" w:rsidP="008719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4C2">
              <w:rPr>
                <w:rFonts w:ascii="Times New Roman" w:hAnsi="Times New Roman"/>
                <w:b/>
                <w:sz w:val="24"/>
                <w:szCs w:val="24"/>
              </w:rPr>
              <w:t xml:space="preserve">Разделы 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E844C2"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10025" w:rsidRDefault="00610025" w:rsidP="006100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610025" w:rsidRDefault="00610025" w:rsidP="006100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10025" w:rsidRDefault="00610025" w:rsidP="006100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610025" w:rsidTr="00610025">
        <w:tc>
          <w:tcPr>
            <w:tcW w:w="959" w:type="dxa"/>
          </w:tcPr>
          <w:p w:rsidR="00610025" w:rsidRDefault="00610025" w:rsidP="008719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610025" w:rsidRDefault="00610025" w:rsidP="008D13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F6F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Pr="00415F6F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Нумерация. Сотня. Повторение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10025" w:rsidRDefault="00610025" w:rsidP="006100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10025" w:rsidRDefault="00610025" w:rsidP="006100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10025" w:rsidTr="00610025">
        <w:tc>
          <w:tcPr>
            <w:tcW w:w="959" w:type="dxa"/>
          </w:tcPr>
          <w:p w:rsidR="00610025" w:rsidRDefault="00610025" w:rsidP="008719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610025" w:rsidRDefault="00610025" w:rsidP="008D13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95D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Pr="0053295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Тысяча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10025" w:rsidRDefault="00610025" w:rsidP="006100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10025" w:rsidRDefault="00610025" w:rsidP="006100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0025" w:rsidTr="00610025">
        <w:tc>
          <w:tcPr>
            <w:tcW w:w="959" w:type="dxa"/>
          </w:tcPr>
          <w:p w:rsidR="00610025" w:rsidRDefault="00610025" w:rsidP="008719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610025" w:rsidRDefault="00610025" w:rsidP="008D13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95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Сложение и вычитание 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в пределах 1000 без перехода через </w:t>
            </w:r>
            <w:r w:rsidRPr="0053295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разряд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10025" w:rsidRDefault="00610025" w:rsidP="006100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95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10025" w:rsidRDefault="00610025" w:rsidP="006100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10025" w:rsidTr="00610025">
        <w:tc>
          <w:tcPr>
            <w:tcW w:w="959" w:type="dxa"/>
          </w:tcPr>
          <w:p w:rsidR="00610025" w:rsidRDefault="00610025" w:rsidP="008719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610025" w:rsidRDefault="00610025" w:rsidP="008D13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95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Сложение и вычитание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в пределах 1000 с переходом через </w:t>
            </w:r>
            <w:r w:rsidRPr="0053295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разряд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10025" w:rsidRDefault="00610025" w:rsidP="006100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95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10025" w:rsidRDefault="00610025" w:rsidP="006100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10025" w:rsidTr="00610025">
        <w:tc>
          <w:tcPr>
            <w:tcW w:w="959" w:type="dxa"/>
          </w:tcPr>
          <w:p w:rsidR="00610025" w:rsidRDefault="00610025" w:rsidP="008719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610025" w:rsidRDefault="00610025" w:rsidP="008D13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95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Обыкновенные дроби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10025" w:rsidRDefault="00610025" w:rsidP="006100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10025" w:rsidRDefault="00610025" w:rsidP="006100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0025" w:rsidTr="00610025">
        <w:tc>
          <w:tcPr>
            <w:tcW w:w="959" w:type="dxa"/>
          </w:tcPr>
          <w:p w:rsidR="00610025" w:rsidRDefault="00610025" w:rsidP="008719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610025" w:rsidRDefault="00610025" w:rsidP="008D13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95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Преобразование чисел, полученных при измерении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10025" w:rsidRDefault="00610025" w:rsidP="006100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10025" w:rsidRDefault="00610025" w:rsidP="006100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10025" w:rsidTr="00610025">
        <w:tc>
          <w:tcPr>
            <w:tcW w:w="959" w:type="dxa"/>
          </w:tcPr>
          <w:p w:rsidR="00610025" w:rsidRDefault="00610025" w:rsidP="008719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610025" w:rsidRDefault="00610025" w:rsidP="008D13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95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Умножение и деление круглых десятков и круглых сотен на однозначное число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10025" w:rsidRDefault="00610025" w:rsidP="006100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10025" w:rsidRDefault="00610025" w:rsidP="006100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0025" w:rsidTr="00610025">
        <w:tc>
          <w:tcPr>
            <w:tcW w:w="959" w:type="dxa"/>
          </w:tcPr>
          <w:p w:rsidR="00610025" w:rsidRDefault="00610025" w:rsidP="008719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610025" w:rsidRPr="0053295D" w:rsidRDefault="00610025" w:rsidP="008D13B6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proofErr w:type="gramStart"/>
            <w:r w:rsidRPr="0053295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Умножение и деление чисел на однозначное число: без перехода ч/з разряд (</w:t>
            </w:r>
            <w:proofErr w:type="gram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10025" w:rsidRPr="0053295D" w:rsidRDefault="00610025" w:rsidP="006100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10025" w:rsidRPr="0053295D" w:rsidRDefault="00610025" w:rsidP="006100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</w:tr>
      <w:tr w:rsidR="00610025" w:rsidTr="00610025">
        <w:tc>
          <w:tcPr>
            <w:tcW w:w="959" w:type="dxa"/>
          </w:tcPr>
          <w:p w:rsidR="00610025" w:rsidRDefault="00610025" w:rsidP="008719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610025" w:rsidRPr="0053295D" w:rsidRDefault="00610025" w:rsidP="008D13B6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3295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Умножение и деление чисел на однозначное число: с переходом </w:t>
            </w:r>
            <w:proofErr w:type="gramStart"/>
            <w:r w:rsidRPr="0053295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ч</w:t>
            </w:r>
            <w:proofErr w:type="gramEnd"/>
            <w:r w:rsidRPr="0053295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/з разряд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10025" w:rsidRPr="0053295D" w:rsidRDefault="00610025" w:rsidP="006100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10025" w:rsidRPr="0053295D" w:rsidRDefault="00610025" w:rsidP="006100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</w:tr>
      <w:tr w:rsidR="00610025" w:rsidTr="00610025">
        <w:tc>
          <w:tcPr>
            <w:tcW w:w="959" w:type="dxa"/>
          </w:tcPr>
          <w:p w:rsidR="00610025" w:rsidRDefault="00610025" w:rsidP="008719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610025" w:rsidRPr="0053295D" w:rsidRDefault="00610025" w:rsidP="008D13B6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proofErr w:type="gramStart"/>
            <w:r w:rsidRPr="0053295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Все действия в пределах 1000 (повторение</w:t>
            </w:r>
            <w:proofErr w:type="gram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10025" w:rsidRPr="0053295D" w:rsidRDefault="00610025" w:rsidP="006100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3295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10025" w:rsidRPr="0053295D" w:rsidRDefault="00610025" w:rsidP="006100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</w:tr>
      <w:tr w:rsidR="00610025" w:rsidTr="00610025">
        <w:trPr>
          <w:trHeight w:val="70"/>
        </w:trPr>
        <w:tc>
          <w:tcPr>
            <w:tcW w:w="959" w:type="dxa"/>
          </w:tcPr>
          <w:p w:rsidR="00610025" w:rsidRDefault="00610025" w:rsidP="008719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610025" w:rsidRPr="0053295D" w:rsidRDefault="00610025" w:rsidP="008D13B6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3295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Геометрический материал (20 часов)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10025" w:rsidRPr="0053295D" w:rsidRDefault="00610025" w:rsidP="006100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10025" w:rsidRPr="0053295D" w:rsidRDefault="00610025" w:rsidP="006100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</w:tr>
      <w:tr w:rsidR="00610025" w:rsidTr="00610025">
        <w:tc>
          <w:tcPr>
            <w:tcW w:w="959" w:type="dxa"/>
          </w:tcPr>
          <w:p w:rsidR="00610025" w:rsidRDefault="00610025" w:rsidP="008719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610025" w:rsidRPr="0053295D" w:rsidRDefault="00610025" w:rsidP="008D13B6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10025" w:rsidRDefault="00610025" w:rsidP="006100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136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10025" w:rsidRPr="0053295D" w:rsidRDefault="00610025" w:rsidP="006100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</w:t>
            </w:r>
          </w:p>
        </w:tc>
      </w:tr>
    </w:tbl>
    <w:p w:rsidR="00261CEB" w:rsidRDefault="00261CEB" w:rsidP="00310F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2D43" w:rsidRDefault="00AB2D43" w:rsidP="00310F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2D43" w:rsidRDefault="00AB2D43" w:rsidP="00310F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35C4" w:rsidRDefault="009835C4" w:rsidP="00310F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35C4" w:rsidRDefault="009835C4" w:rsidP="00310F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35C4" w:rsidRDefault="009835C4" w:rsidP="00310F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35C4" w:rsidRDefault="009835C4" w:rsidP="00310F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3676" w:rsidRDefault="00473676" w:rsidP="00310F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3676" w:rsidRDefault="00473676" w:rsidP="00310F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3676" w:rsidRDefault="00473676" w:rsidP="00310F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3676" w:rsidRDefault="00473676" w:rsidP="00310F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3676" w:rsidRDefault="00473676" w:rsidP="00310F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3676" w:rsidRDefault="00473676" w:rsidP="00310F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3676" w:rsidRDefault="00473676" w:rsidP="00310F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23A8" w:rsidRDefault="009D23A8" w:rsidP="00310F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81B" w:rsidRDefault="00BD081B" w:rsidP="00310F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735D" w:rsidRDefault="009B735D" w:rsidP="00310F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2D43" w:rsidRDefault="00AB2D43" w:rsidP="00310F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0F5D" w:rsidRDefault="00310F5D" w:rsidP="00310F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3.Тематическое планирование</w:t>
      </w:r>
      <w:r w:rsidR="00AB2D43">
        <w:rPr>
          <w:rFonts w:ascii="Times New Roman" w:hAnsi="Times New Roman" w:cs="Times New Roman"/>
          <w:b/>
          <w:sz w:val="24"/>
          <w:szCs w:val="24"/>
        </w:rPr>
        <w:t xml:space="preserve"> с указанием количество часов, отводных на основани</w:t>
      </w:r>
      <w:proofErr w:type="gramStart"/>
      <w:r w:rsidR="00AB2D43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="00AB2D43">
        <w:rPr>
          <w:rFonts w:ascii="Times New Roman" w:hAnsi="Times New Roman" w:cs="Times New Roman"/>
          <w:b/>
          <w:sz w:val="24"/>
          <w:szCs w:val="24"/>
        </w:rPr>
        <w:t xml:space="preserve"> темы.</w:t>
      </w:r>
    </w:p>
    <w:p w:rsidR="00310F5D" w:rsidRDefault="00310F5D" w:rsidP="00310F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959"/>
        <w:gridCol w:w="4841"/>
        <w:gridCol w:w="1112"/>
        <w:gridCol w:w="7230"/>
      </w:tblGrid>
      <w:tr w:rsidR="009347C0" w:rsidTr="009347C0">
        <w:tc>
          <w:tcPr>
            <w:tcW w:w="959" w:type="dxa"/>
          </w:tcPr>
          <w:p w:rsidR="009347C0" w:rsidRDefault="009347C0" w:rsidP="00517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41" w:type="dxa"/>
          </w:tcPr>
          <w:p w:rsidR="009347C0" w:rsidRDefault="009347C0" w:rsidP="00517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4C2">
              <w:rPr>
                <w:rFonts w:ascii="Times New Roman" w:hAnsi="Times New Roman"/>
                <w:b/>
                <w:sz w:val="24"/>
                <w:szCs w:val="24"/>
              </w:rPr>
              <w:t xml:space="preserve">Разделы 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E844C2"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</w:p>
        </w:tc>
        <w:tc>
          <w:tcPr>
            <w:tcW w:w="1112" w:type="dxa"/>
          </w:tcPr>
          <w:p w:rsidR="009347C0" w:rsidRDefault="009347C0" w:rsidP="00517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9347C0" w:rsidRDefault="009347C0" w:rsidP="00517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7230" w:type="dxa"/>
          </w:tcPr>
          <w:p w:rsidR="009835C4" w:rsidRDefault="009347C0" w:rsidP="00517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4C2">
              <w:rPr>
                <w:rFonts w:ascii="Times New Roman" w:hAnsi="Times New Roman"/>
                <w:b/>
                <w:sz w:val="24"/>
                <w:szCs w:val="24"/>
              </w:rPr>
              <w:t>Основные виды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учебной деятельности </w:t>
            </w:r>
          </w:p>
          <w:p w:rsidR="009347C0" w:rsidRDefault="009347C0" w:rsidP="00517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(БУД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(обучающей</w:t>
            </w:r>
            <w:r w:rsidRPr="00E844C2">
              <w:rPr>
                <w:rFonts w:ascii="Times New Roman" w:hAnsi="Times New Roman"/>
                <w:b/>
                <w:sz w:val="24"/>
                <w:szCs w:val="24"/>
              </w:rPr>
              <w:t>ся)</w:t>
            </w:r>
          </w:p>
        </w:tc>
      </w:tr>
      <w:tr w:rsidR="009347C0" w:rsidTr="009347C0">
        <w:tc>
          <w:tcPr>
            <w:tcW w:w="959" w:type="dxa"/>
          </w:tcPr>
          <w:p w:rsidR="009347C0" w:rsidRDefault="009347C0" w:rsidP="00517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41" w:type="dxa"/>
          </w:tcPr>
          <w:p w:rsidR="009347C0" w:rsidRDefault="009347C0" w:rsidP="005175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F6F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Pr="00415F6F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Нумерация. Сотня. Повторение </w:t>
            </w:r>
          </w:p>
        </w:tc>
        <w:tc>
          <w:tcPr>
            <w:tcW w:w="1112" w:type="dxa"/>
          </w:tcPr>
          <w:p w:rsidR="009347C0" w:rsidRDefault="009347C0" w:rsidP="00517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7230" w:type="dxa"/>
          </w:tcPr>
          <w:p w:rsidR="009347C0" w:rsidRPr="00404D19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404D19">
              <w:rPr>
                <w:rFonts w:ascii="Times New Roman" w:hAnsi="Times New Roman"/>
                <w:sz w:val="24"/>
                <w:szCs w:val="24"/>
              </w:rPr>
              <w:t>-слушать объяснения учителя</w:t>
            </w:r>
          </w:p>
          <w:p w:rsidR="009347C0" w:rsidRPr="00404D19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404D19">
              <w:rPr>
                <w:rFonts w:ascii="Times New Roman" w:hAnsi="Times New Roman"/>
                <w:sz w:val="24"/>
                <w:szCs w:val="24"/>
              </w:rPr>
              <w:t>-считать единицами, десятками в пределах 100;</w:t>
            </w:r>
          </w:p>
          <w:p w:rsidR="009347C0" w:rsidRPr="00404D19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404D19">
              <w:rPr>
                <w:rFonts w:ascii="Times New Roman" w:hAnsi="Times New Roman"/>
                <w:sz w:val="24"/>
                <w:szCs w:val="24"/>
              </w:rPr>
              <w:t>- записывать и сравнивать числа;</w:t>
            </w:r>
          </w:p>
          <w:p w:rsidR="009347C0" w:rsidRPr="00404D19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404D19">
              <w:rPr>
                <w:rFonts w:ascii="Times New Roman" w:hAnsi="Times New Roman"/>
                <w:sz w:val="24"/>
                <w:szCs w:val="24"/>
              </w:rPr>
              <w:t>- называть разряды, их место в записи числа;</w:t>
            </w:r>
          </w:p>
          <w:p w:rsidR="009347C0" w:rsidRPr="00404D19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404D19">
              <w:rPr>
                <w:rFonts w:ascii="Times New Roman" w:hAnsi="Times New Roman"/>
                <w:sz w:val="24"/>
                <w:szCs w:val="24"/>
              </w:rPr>
              <w:t>- работать с учебнико</w:t>
            </w:r>
            <w:proofErr w:type="gramStart"/>
            <w:r w:rsidRPr="00404D19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404D19">
              <w:rPr>
                <w:rFonts w:ascii="Times New Roman" w:hAnsi="Times New Roman"/>
                <w:sz w:val="24"/>
                <w:szCs w:val="24"/>
              </w:rPr>
              <w:t xml:space="preserve"> слушать учителя и вступать в диалог;</w:t>
            </w:r>
          </w:p>
          <w:p w:rsidR="009347C0" w:rsidRPr="00404D19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404D19">
              <w:rPr>
                <w:rFonts w:ascii="Times New Roman" w:hAnsi="Times New Roman"/>
                <w:sz w:val="24"/>
                <w:szCs w:val="24"/>
              </w:rPr>
              <w:t>-осуществлять коллективный поиск решения практических задач;</w:t>
            </w:r>
          </w:p>
          <w:p w:rsidR="009347C0" w:rsidRPr="00404D19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404D19">
              <w:rPr>
                <w:rFonts w:ascii="Times New Roman" w:hAnsi="Times New Roman"/>
                <w:sz w:val="24"/>
                <w:szCs w:val="24"/>
              </w:rPr>
              <w:t>- называть компоненты сложения</w:t>
            </w:r>
          </w:p>
          <w:p w:rsidR="009347C0" w:rsidRPr="00404D19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404D19">
              <w:rPr>
                <w:rFonts w:ascii="Times New Roman" w:hAnsi="Times New Roman"/>
                <w:sz w:val="24"/>
                <w:szCs w:val="24"/>
              </w:rPr>
              <w:t>- находить неизвестное слагаемое;</w:t>
            </w:r>
          </w:p>
          <w:p w:rsidR="009347C0" w:rsidRPr="00404D19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404D19">
              <w:rPr>
                <w:rFonts w:ascii="Times New Roman" w:hAnsi="Times New Roman"/>
                <w:sz w:val="24"/>
                <w:szCs w:val="24"/>
              </w:rPr>
              <w:t>- выполнять задания по образцу;</w:t>
            </w:r>
          </w:p>
          <w:p w:rsidR="009347C0" w:rsidRPr="00404D19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404D19">
              <w:rPr>
                <w:rFonts w:ascii="Times New Roman" w:hAnsi="Times New Roman"/>
                <w:sz w:val="24"/>
                <w:szCs w:val="24"/>
              </w:rPr>
              <w:t>- работать с учебником</w:t>
            </w:r>
          </w:p>
        </w:tc>
      </w:tr>
      <w:tr w:rsidR="009347C0" w:rsidTr="009347C0">
        <w:tc>
          <w:tcPr>
            <w:tcW w:w="959" w:type="dxa"/>
          </w:tcPr>
          <w:p w:rsidR="009347C0" w:rsidRDefault="009347C0" w:rsidP="00517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41" w:type="dxa"/>
          </w:tcPr>
          <w:p w:rsidR="009347C0" w:rsidRDefault="009347C0" w:rsidP="005175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95D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Pr="0053295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Тысяча</w:t>
            </w:r>
          </w:p>
        </w:tc>
        <w:tc>
          <w:tcPr>
            <w:tcW w:w="1112" w:type="dxa"/>
          </w:tcPr>
          <w:p w:rsidR="009347C0" w:rsidRDefault="009347C0" w:rsidP="00517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7230" w:type="dxa"/>
          </w:tcPr>
          <w:p w:rsidR="009347C0" w:rsidRPr="00404D19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404D19">
              <w:rPr>
                <w:rFonts w:ascii="Times New Roman" w:hAnsi="Times New Roman"/>
                <w:sz w:val="24"/>
                <w:szCs w:val="24"/>
              </w:rPr>
              <w:t>слушать объяснения учителя и вступать в диалог;</w:t>
            </w:r>
          </w:p>
          <w:p w:rsidR="009347C0" w:rsidRPr="00404D19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404D19">
              <w:rPr>
                <w:rFonts w:ascii="Times New Roman" w:hAnsi="Times New Roman"/>
                <w:sz w:val="24"/>
                <w:szCs w:val="24"/>
              </w:rPr>
              <w:t>- называть компоненты арифметических действий;</w:t>
            </w:r>
          </w:p>
          <w:p w:rsidR="009347C0" w:rsidRPr="00404D19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404D19">
              <w:rPr>
                <w:rFonts w:ascii="Times New Roman" w:hAnsi="Times New Roman"/>
                <w:sz w:val="24"/>
                <w:szCs w:val="24"/>
              </w:rPr>
              <w:t>- выполнять устные вычисления в пределах 1000;</w:t>
            </w:r>
          </w:p>
          <w:p w:rsidR="009347C0" w:rsidRPr="00404D19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404D19">
              <w:rPr>
                <w:rFonts w:ascii="Times New Roman" w:hAnsi="Times New Roman"/>
                <w:sz w:val="24"/>
                <w:szCs w:val="24"/>
              </w:rPr>
              <w:t>- выполнять проверку правильности вычислений</w:t>
            </w:r>
          </w:p>
          <w:p w:rsidR="009347C0" w:rsidRPr="00404D19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404D19">
              <w:rPr>
                <w:rFonts w:ascii="Times New Roman" w:hAnsi="Times New Roman"/>
                <w:sz w:val="24"/>
                <w:szCs w:val="24"/>
              </w:rPr>
              <w:t>- использовать сравнение, обобщение на  доступном вербальном и наглядном материале</w:t>
            </w:r>
          </w:p>
          <w:p w:rsidR="009347C0" w:rsidRPr="00404D19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404D19">
              <w:rPr>
                <w:rFonts w:ascii="Times New Roman" w:hAnsi="Times New Roman"/>
                <w:sz w:val="24"/>
                <w:szCs w:val="24"/>
              </w:rPr>
              <w:t>-осознанно действовать на основе разных видов инструкций</w:t>
            </w:r>
          </w:p>
        </w:tc>
      </w:tr>
      <w:tr w:rsidR="009347C0" w:rsidTr="009347C0">
        <w:tc>
          <w:tcPr>
            <w:tcW w:w="959" w:type="dxa"/>
          </w:tcPr>
          <w:p w:rsidR="009347C0" w:rsidRDefault="009347C0" w:rsidP="00517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41" w:type="dxa"/>
          </w:tcPr>
          <w:p w:rsidR="009347C0" w:rsidRDefault="009347C0" w:rsidP="005175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95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.Сложение и вычитание</w:t>
            </w:r>
            <w:r w:rsidR="009835C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в пределах 1000 без перехода чере</w:t>
            </w:r>
            <w:r w:rsidRPr="0053295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з разряд</w:t>
            </w:r>
          </w:p>
        </w:tc>
        <w:tc>
          <w:tcPr>
            <w:tcW w:w="1112" w:type="dxa"/>
          </w:tcPr>
          <w:p w:rsidR="009347C0" w:rsidRDefault="009347C0" w:rsidP="00517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95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7230" w:type="dxa"/>
          </w:tcPr>
          <w:p w:rsidR="009347C0" w:rsidRPr="00404D19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404D19">
              <w:rPr>
                <w:rFonts w:ascii="Times New Roman" w:hAnsi="Times New Roman"/>
                <w:sz w:val="24"/>
                <w:szCs w:val="24"/>
              </w:rPr>
              <w:t>слушать объяснения учителя и вступать в диалог;</w:t>
            </w:r>
          </w:p>
          <w:p w:rsidR="009347C0" w:rsidRPr="00404D19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404D19">
              <w:rPr>
                <w:rFonts w:ascii="Times New Roman" w:hAnsi="Times New Roman"/>
                <w:sz w:val="24"/>
                <w:szCs w:val="24"/>
              </w:rPr>
              <w:t>- называть компоненты арифметических действий;</w:t>
            </w:r>
          </w:p>
          <w:p w:rsidR="009347C0" w:rsidRPr="00404D19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404D19">
              <w:rPr>
                <w:rFonts w:ascii="Times New Roman" w:hAnsi="Times New Roman"/>
                <w:sz w:val="24"/>
                <w:szCs w:val="24"/>
              </w:rPr>
              <w:t>- выполнять устные вычисления в пределах 1000;</w:t>
            </w:r>
          </w:p>
          <w:p w:rsidR="009347C0" w:rsidRPr="00404D19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404D19">
              <w:rPr>
                <w:rFonts w:ascii="Times New Roman" w:hAnsi="Times New Roman"/>
                <w:sz w:val="24"/>
                <w:szCs w:val="24"/>
              </w:rPr>
              <w:t>- выполнять проверку правильности вычислений</w:t>
            </w:r>
          </w:p>
          <w:p w:rsidR="009347C0" w:rsidRPr="00404D19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404D19">
              <w:rPr>
                <w:rFonts w:ascii="Times New Roman" w:hAnsi="Times New Roman"/>
                <w:sz w:val="24"/>
                <w:szCs w:val="24"/>
              </w:rPr>
              <w:t>- использовать сравнение, обобщение на  доступном вербальном и наглядном материале</w:t>
            </w:r>
          </w:p>
          <w:p w:rsidR="009347C0" w:rsidRPr="00404D19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404D19">
              <w:rPr>
                <w:rFonts w:ascii="Times New Roman" w:hAnsi="Times New Roman"/>
                <w:sz w:val="24"/>
                <w:szCs w:val="24"/>
              </w:rPr>
              <w:t>-осознанно действовать на основе разных видов инструкций</w:t>
            </w:r>
          </w:p>
        </w:tc>
      </w:tr>
      <w:tr w:rsidR="009347C0" w:rsidTr="009347C0">
        <w:tc>
          <w:tcPr>
            <w:tcW w:w="959" w:type="dxa"/>
          </w:tcPr>
          <w:p w:rsidR="009347C0" w:rsidRDefault="009347C0" w:rsidP="00517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41" w:type="dxa"/>
          </w:tcPr>
          <w:p w:rsidR="009347C0" w:rsidRDefault="009347C0" w:rsidP="005175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95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Сложение и вычитание</w:t>
            </w:r>
            <w:r w:rsidR="009835C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в пределах 1000 с переходом через </w:t>
            </w:r>
            <w:r w:rsidRPr="0053295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разряд </w:t>
            </w:r>
          </w:p>
        </w:tc>
        <w:tc>
          <w:tcPr>
            <w:tcW w:w="1112" w:type="dxa"/>
          </w:tcPr>
          <w:p w:rsidR="009347C0" w:rsidRDefault="009347C0" w:rsidP="00517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95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20</w:t>
            </w:r>
          </w:p>
        </w:tc>
        <w:tc>
          <w:tcPr>
            <w:tcW w:w="7230" w:type="dxa"/>
          </w:tcPr>
          <w:p w:rsidR="009347C0" w:rsidRPr="00404D19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404D19">
              <w:rPr>
                <w:rFonts w:ascii="Times New Roman" w:hAnsi="Times New Roman"/>
                <w:sz w:val="24"/>
                <w:szCs w:val="24"/>
              </w:rPr>
              <w:t>слушать объяснения учителя и вступать в диалог;</w:t>
            </w:r>
          </w:p>
          <w:p w:rsidR="009347C0" w:rsidRPr="00404D19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404D19">
              <w:rPr>
                <w:rFonts w:ascii="Times New Roman" w:hAnsi="Times New Roman"/>
                <w:sz w:val="24"/>
                <w:szCs w:val="24"/>
              </w:rPr>
              <w:t>- называть компоненты арифметических действий;</w:t>
            </w:r>
          </w:p>
          <w:p w:rsidR="009347C0" w:rsidRPr="00404D19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404D19">
              <w:rPr>
                <w:rFonts w:ascii="Times New Roman" w:hAnsi="Times New Roman"/>
                <w:sz w:val="24"/>
                <w:szCs w:val="24"/>
              </w:rPr>
              <w:t>- выполнять письменные приемы  вычисления сложения  в пределах 1000</w:t>
            </w:r>
            <w:proofErr w:type="gramStart"/>
            <w:r w:rsidRPr="00404D1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04D19">
              <w:rPr>
                <w:rFonts w:ascii="Times New Roman" w:hAnsi="Times New Roman"/>
                <w:sz w:val="24"/>
                <w:szCs w:val="24"/>
              </w:rPr>
              <w:t>с записью примера в столбик);</w:t>
            </w:r>
          </w:p>
          <w:p w:rsidR="009347C0" w:rsidRPr="00404D19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404D19">
              <w:rPr>
                <w:rFonts w:ascii="Times New Roman" w:hAnsi="Times New Roman"/>
                <w:sz w:val="24"/>
                <w:szCs w:val="24"/>
              </w:rPr>
              <w:t>- выполнять проверку правильности вычислений</w:t>
            </w:r>
          </w:p>
          <w:p w:rsidR="009347C0" w:rsidRPr="00404D19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404D19">
              <w:rPr>
                <w:rFonts w:ascii="Times New Roman" w:hAnsi="Times New Roman"/>
                <w:sz w:val="24"/>
                <w:szCs w:val="24"/>
              </w:rPr>
              <w:t>-осознанно действовать на основе разных видов инструкций;</w:t>
            </w:r>
          </w:p>
          <w:p w:rsidR="009347C0" w:rsidRPr="00404D19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404D19">
              <w:rPr>
                <w:rFonts w:ascii="Times New Roman" w:hAnsi="Times New Roman"/>
                <w:sz w:val="24"/>
                <w:szCs w:val="24"/>
              </w:rPr>
              <w:lastRenderedPageBreak/>
              <w:t>- устанавливать аналогии на основе практической деятельности</w:t>
            </w:r>
          </w:p>
        </w:tc>
      </w:tr>
      <w:tr w:rsidR="009347C0" w:rsidTr="009347C0">
        <w:tc>
          <w:tcPr>
            <w:tcW w:w="959" w:type="dxa"/>
          </w:tcPr>
          <w:p w:rsidR="009347C0" w:rsidRDefault="009347C0" w:rsidP="00517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841" w:type="dxa"/>
          </w:tcPr>
          <w:p w:rsidR="009347C0" w:rsidRDefault="009347C0" w:rsidP="005175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95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Обыкновенные дроби </w:t>
            </w:r>
          </w:p>
        </w:tc>
        <w:tc>
          <w:tcPr>
            <w:tcW w:w="1112" w:type="dxa"/>
          </w:tcPr>
          <w:p w:rsidR="009347C0" w:rsidRDefault="009347C0" w:rsidP="00517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7230" w:type="dxa"/>
          </w:tcPr>
          <w:p w:rsidR="009347C0" w:rsidRPr="00404D19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404D19">
              <w:rPr>
                <w:rFonts w:ascii="Times New Roman" w:hAnsi="Times New Roman"/>
                <w:sz w:val="24"/>
                <w:szCs w:val="24"/>
              </w:rPr>
              <w:t>получать доли предмета на основе предметно-практической деятельности;</w:t>
            </w:r>
          </w:p>
          <w:p w:rsidR="009347C0" w:rsidRPr="00404D19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404D19">
              <w:rPr>
                <w:rFonts w:ascii="Times New Roman" w:hAnsi="Times New Roman"/>
                <w:sz w:val="24"/>
                <w:szCs w:val="24"/>
              </w:rPr>
              <w:t>- образовывать, читать и  записывать обыкновенные дроби;</w:t>
            </w:r>
          </w:p>
          <w:p w:rsidR="009347C0" w:rsidRPr="00404D19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404D19">
              <w:rPr>
                <w:rFonts w:ascii="Times New Roman" w:hAnsi="Times New Roman"/>
                <w:sz w:val="24"/>
                <w:szCs w:val="24"/>
              </w:rPr>
              <w:t>- называть числитель, знаменатель дроби;</w:t>
            </w:r>
          </w:p>
          <w:p w:rsidR="009347C0" w:rsidRPr="00404D19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404D19">
              <w:rPr>
                <w:rFonts w:ascii="Times New Roman" w:hAnsi="Times New Roman"/>
                <w:sz w:val="24"/>
                <w:szCs w:val="24"/>
              </w:rPr>
              <w:t>- анализировать на наглядном материале</w:t>
            </w:r>
          </w:p>
        </w:tc>
      </w:tr>
      <w:tr w:rsidR="009347C0" w:rsidTr="009347C0">
        <w:tc>
          <w:tcPr>
            <w:tcW w:w="959" w:type="dxa"/>
          </w:tcPr>
          <w:p w:rsidR="009347C0" w:rsidRDefault="009347C0" w:rsidP="00517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841" w:type="dxa"/>
          </w:tcPr>
          <w:p w:rsidR="009347C0" w:rsidRDefault="009347C0" w:rsidP="005175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95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Преобразование чисел, полученных при измерении</w:t>
            </w:r>
          </w:p>
        </w:tc>
        <w:tc>
          <w:tcPr>
            <w:tcW w:w="1112" w:type="dxa"/>
          </w:tcPr>
          <w:p w:rsidR="009347C0" w:rsidRDefault="009347C0" w:rsidP="00517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7230" w:type="dxa"/>
          </w:tcPr>
          <w:p w:rsidR="009347C0" w:rsidRPr="00404D19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404D19">
              <w:rPr>
                <w:rFonts w:ascii="Times New Roman" w:hAnsi="Times New Roman"/>
                <w:sz w:val="24"/>
                <w:szCs w:val="24"/>
              </w:rPr>
              <w:t>закрепить знания о мерах величин;</w:t>
            </w:r>
          </w:p>
          <w:p w:rsidR="009347C0" w:rsidRPr="00404D19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404D19">
              <w:rPr>
                <w:rFonts w:ascii="Times New Roman" w:hAnsi="Times New Roman"/>
                <w:sz w:val="24"/>
                <w:szCs w:val="24"/>
              </w:rPr>
              <w:t>-дифференцировать, складывать и вычитать величины;</w:t>
            </w:r>
          </w:p>
          <w:p w:rsidR="009347C0" w:rsidRPr="00404D19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404D19">
              <w:rPr>
                <w:rFonts w:ascii="Times New Roman" w:hAnsi="Times New Roman"/>
                <w:sz w:val="24"/>
                <w:szCs w:val="24"/>
              </w:rPr>
              <w:t>-применять полученные знания в практической деятельности;</w:t>
            </w:r>
          </w:p>
          <w:p w:rsidR="009347C0" w:rsidRPr="00404D19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404D19">
              <w:rPr>
                <w:rFonts w:ascii="Times New Roman" w:hAnsi="Times New Roman"/>
                <w:sz w:val="24"/>
                <w:szCs w:val="24"/>
              </w:rPr>
              <w:t>-осознанно действовать на основе разных видов инструкций</w:t>
            </w:r>
          </w:p>
          <w:p w:rsidR="009347C0" w:rsidRPr="00404D19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404D19">
              <w:rPr>
                <w:rFonts w:ascii="Times New Roman" w:hAnsi="Times New Roman"/>
                <w:sz w:val="24"/>
                <w:szCs w:val="24"/>
              </w:rPr>
              <w:t>- читать, записывать числа, полученные при измерении;</w:t>
            </w:r>
          </w:p>
          <w:p w:rsidR="009347C0" w:rsidRPr="00404D19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404D19">
              <w:rPr>
                <w:rFonts w:ascii="Times New Roman" w:hAnsi="Times New Roman"/>
                <w:sz w:val="24"/>
                <w:szCs w:val="24"/>
              </w:rPr>
              <w:t>- пользоваться таблицей соотношений;</w:t>
            </w:r>
          </w:p>
          <w:p w:rsidR="009347C0" w:rsidRPr="00404D19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404D19">
              <w:rPr>
                <w:rFonts w:ascii="Times New Roman" w:hAnsi="Times New Roman"/>
                <w:sz w:val="24"/>
                <w:szCs w:val="24"/>
              </w:rPr>
              <w:t>- выражать числа,</w:t>
            </w:r>
            <w:proofErr w:type="gramStart"/>
            <w:r w:rsidRPr="00404D1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04D19">
              <w:rPr>
                <w:rFonts w:ascii="Times New Roman" w:hAnsi="Times New Roman"/>
                <w:sz w:val="24"/>
                <w:szCs w:val="24"/>
              </w:rPr>
              <w:t xml:space="preserve"> полученных при измерении в более крупных, мелких мерах</w:t>
            </w:r>
          </w:p>
          <w:p w:rsidR="009347C0" w:rsidRPr="00404D19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404D19">
              <w:rPr>
                <w:rFonts w:ascii="Times New Roman" w:hAnsi="Times New Roman"/>
                <w:sz w:val="24"/>
                <w:szCs w:val="24"/>
              </w:rPr>
              <w:t>- выполнять арифметические действия;</w:t>
            </w:r>
          </w:p>
          <w:p w:rsidR="009347C0" w:rsidRPr="00404D19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404D19">
              <w:rPr>
                <w:rFonts w:ascii="Times New Roman" w:hAnsi="Times New Roman"/>
                <w:sz w:val="24"/>
                <w:szCs w:val="24"/>
              </w:rPr>
              <w:t>- осуществлять коллективный поиск решения практических задач</w:t>
            </w:r>
          </w:p>
          <w:p w:rsidR="009347C0" w:rsidRPr="00404D19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404D19">
              <w:rPr>
                <w:rFonts w:ascii="Times New Roman" w:hAnsi="Times New Roman"/>
                <w:sz w:val="24"/>
                <w:szCs w:val="24"/>
              </w:rPr>
              <w:t>-работать с учебником</w:t>
            </w:r>
          </w:p>
        </w:tc>
      </w:tr>
      <w:tr w:rsidR="009347C0" w:rsidTr="009347C0">
        <w:tc>
          <w:tcPr>
            <w:tcW w:w="959" w:type="dxa"/>
          </w:tcPr>
          <w:p w:rsidR="009347C0" w:rsidRDefault="009347C0" w:rsidP="00517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841" w:type="dxa"/>
          </w:tcPr>
          <w:p w:rsidR="009347C0" w:rsidRDefault="009347C0" w:rsidP="005175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95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Умножение и деление круглых десятков и круглых сотен на однозначное число </w:t>
            </w:r>
          </w:p>
        </w:tc>
        <w:tc>
          <w:tcPr>
            <w:tcW w:w="1112" w:type="dxa"/>
          </w:tcPr>
          <w:p w:rsidR="009347C0" w:rsidRDefault="009347C0" w:rsidP="00517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7230" w:type="dxa"/>
          </w:tcPr>
          <w:p w:rsidR="009347C0" w:rsidRPr="00404D19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404D19">
              <w:rPr>
                <w:rFonts w:ascii="Times New Roman" w:hAnsi="Times New Roman"/>
                <w:sz w:val="24"/>
                <w:szCs w:val="24"/>
              </w:rPr>
              <w:t>слушать объяснения учителя и вступать в диалог;</w:t>
            </w:r>
          </w:p>
          <w:p w:rsidR="009347C0" w:rsidRPr="00404D19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404D19">
              <w:rPr>
                <w:rFonts w:ascii="Times New Roman" w:hAnsi="Times New Roman"/>
                <w:sz w:val="24"/>
                <w:szCs w:val="24"/>
              </w:rPr>
              <w:t>- называть компоненты арифметических действий;</w:t>
            </w:r>
          </w:p>
          <w:p w:rsidR="009347C0" w:rsidRPr="00404D19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404D19">
              <w:rPr>
                <w:rFonts w:ascii="Times New Roman" w:hAnsi="Times New Roman"/>
                <w:sz w:val="24"/>
                <w:szCs w:val="24"/>
              </w:rPr>
              <w:t>- выполнять письменные приемы  вычисления умножения и деления  в пределах 1000 (с записью примера в столбик);</w:t>
            </w:r>
          </w:p>
          <w:p w:rsidR="009347C0" w:rsidRPr="00404D19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404D19">
              <w:rPr>
                <w:rFonts w:ascii="Times New Roman" w:hAnsi="Times New Roman"/>
                <w:sz w:val="24"/>
                <w:szCs w:val="24"/>
              </w:rPr>
              <w:t>- выполнять проверку правильности вычислений</w:t>
            </w:r>
          </w:p>
          <w:p w:rsidR="009347C0" w:rsidRPr="00404D19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404D19">
              <w:rPr>
                <w:rFonts w:ascii="Times New Roman" w:hAnsi="Times New Roman"/>
                <w:sz w:val="24"/>
                <w:szCs w:val="24"/>
              </w:rPr>
              <w:t>-осознанно действовать на основе разных видов инструкций;</w:t>
            </w:r>
          </w:p>
          <w:p w:rsidR="009347C0" w:rsidRPr="00404D19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404D19">
              <w:rPr>
                <w:rFonts w:ascii="Times New Roman" w:hAnsi="Times New Roman"/>
                <w:sz w:val="24"/>
                <w:szCs w:val="24"/>
              </w:rPr>
              <w:t>- устанавливать аналогии на основе практической</w:t>
            </w:r>
          </w:p>
        </w:tc>
      </w:tr>
      <w:tr w:rsidR="009347C0" w:rsidTr="009347C0">
        <w:tc>
          <w:tcPr>
            <w:tcW w:w="959" w:type="dxa"/>
          </w:tcPr>
          <w:p w:rsidR="009347C0" w:rsidRDefault="009347C0" w:rsidP="00517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841" w:type="dxa"/>
          </w:tcPr>
          <w:p w:rsidR="009347C0" w:rsidRPr="0053295D" w:rsidRDefault="009347C0" w:rsidP="005175F2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proofErr w:type="gramStart"/>
            <w:r w:rsidRPr="0053295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Умножение и деление чисел на однозначное число: без перехода ч/з разряд (</w:t>
            </w:r>
            <w:proofErr w:type="gramEnd"/>
          </w:p>
        </w:tc>
        <w:tc>
          <w:tcPr>
            <w:tcW w:w="1112" w:type="dxa"/>
          </w:tcPr>
          <w:p w:rsidR="009347C0" w:rsidRPr="0053295D" w:rsidRDefault="009347C0" w:rsidP="005175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7230" w:type="dxa"/>
          </w:tcPr>
          <w:p w:rsidR="009347C0" w:rsidRPr="00404D19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404D19">
              <w:rPr>
                <w:rFonts w:ascii="Times New Roman" w:hAnsi="Times New Roman"/>
                <w:sz w:val="24"/>
                <w:szCs w:val="24"/>
              </w:rPr>
              <w:t>решать задачи и примеры на  разностное сравнение чисел;</w:t>
            </w:r>
          </w:p>
          <w:p w:rsidR="009347C0" w:rsidRPr="00404D19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404D19">
              <w:rPr>
                <w:rFonts w:ascii="Times New Roman" w:hAnsi="Times New Roman"/>
                <w:sz w:val="24"/>
                <w:szCs w:val="24"/>
              </w:rPr>
              <w:t>- моделировать содержание задачи;</w:t>
            </w:r>
          </w:p>
          <w:p w:rsidR="009347C0" w:rsidRPr="00404D19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404D19">
              <w:rPr>
                <w:rFonts w:ascii="Times New Roman" w:hAnsi="Times New Roman"/>
                <w:sz w:val="24"/>
                <w:szCs w:val="24"/>
              </w:rPr>
              <w:t>- выполнять решение и записывать ответ задачи;</w:t>
            </w:r>
          </w:p>
          <w:p w:rsidR="009347C0" w:rsidRPr="00404D19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404D19">
              <w:rPr>
                <w:rFonts w:ascii="Times New Roman" w:hAnsi="Times New Roman"/>
                <w:sz w:val="24"/>
                <w:szCs w:val="24"/>
              </w:rPr>
              <w:t>- сравнивать анализировать и синтезировать на доступном материале</w:t>
            </w:r>
          </w:p>
        </w:tc>
      </w:tr>
      <w:tr w:rsidR="009347C0" w:rsidTr="009347C0">
        <w:tc>
          <w:tcPr>
            <w:tcW w:w="959" w:type="dxa"/>
          </w:tcPr>
          <w:p w:rsidR="009347C0" w:rsidRDefault="009347C0" w:rsidP="00517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841" w:type="dxa"/>
          </w:tcPr>
          <w:p w:rsidR="009347C0" w:rsidRPr="0053295D" w:rsidRDefault="009347C0" w:rsidP="005175F2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3295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Умножение и деление чисел на однозначное число: с переходом </w:t>
            </w:r>
            <w:proofErr w:type="gramStart"/>
            <w:r w:rsidRPr="0053295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ч</w:t>
            </w:r>
            <w:proofErr w:type="gramEnd"/>
            <w:r w:rsidRPr="0053295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/з разряд </w:t>
            </w:r>
          </w:p>
        </w:tc>
        <w:tc>
          <w:tcPr>
            <w:tcW w:w="1112" w:type="dxa"/>
          </w:tcPr>
          <w:p w:rsidR="009347C0" w:rsidRPr="0053295D" w:rsidRDefault="009347C0" w:rsidP="005175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7230" w:type="dxa"/>
          </w:tcPr>
          <w:p w:rsidR="009347C0" w:rsidRPr="00404D19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404D19">
              <w:rPr>
                <w:rFonts w:ascii="Times New Roman" w:hAnsi="Times New Roman"/>
                <w:sz w:val="24"/>
                <w:szCs w:val="24"/>
              </w:rPr>
              <w:t>слушать учителя и вступать в диалог;</w:t>
            </w:r>
          </w:p>
          <w:p w:rsidR="009347C0" w:rsidRPr="00404D19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404D19">
              <w:rPr>
                <w:rFonts w:ascii="Times New Roman" w:hAnsi="Times New Roman"/>
                <w:sz w:val="24"/>
                <w:szCs w:val="24"/>
              </w:rPr>
              <w:t>- называть арифметические действия, компоненты, знаки действий;</w:t>
            </w:r>
          </w:p>
          <w:p w:rsidR="009347C0" w:rsidRPr="00404D19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404D19">
              <w:rPr>
                <w:rFonts w:ascii="Times New Roman" w:hAnsi="Times New Roman"/>
                <w:sz w:val="24"/>
                <w:szCs w:val="24"/>
              </w:rPr>
              <w:t>-сравнивать числа с вопросами: «Во сколько раз больше (меньше)?»:</w:t>
            </w:r>
          </w:p>
          <w:p w:rsidR="009347C0" w:rsidRPr="00404D19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404D19">
              <w:rPr>
                <w:rFonts w:ascii="Times New Roman" w:hAnsi="Times New Roman"/>
                <w:sz w:val="24"/>
                <w:szCs w:val="24"/>
              </w:rPr>
              <w:t>- выполнять решения, запись ответа задачи.</w:t>
            </w:r>
          </w:p>
          <w:p w:rsidR="009347C0" w:rsidRPr="00404D19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404D19">
              <w:rPr>
                <w:rFonts w:ascii="Times New Roman" w:hAnsi="Times New Roman"/>
                <w:sz w:val="24"/>
                <w:szCs w:val="24"/>
              </w:rPr>
              <w:lastRenderedPageBreak/>
              <w:t>- действовать на основе инструкций для решения практических задач</w:t>
            </w:r>
          </w:p>
        </w:tc>
      </w:tr>
      <w:tr w:rsidR="009347C0" w:rsidTr="009347C0">
        <w:tc>
          <w:tcPr>
            <w:tcW w:w="959" w:type="dxa"/>
          </w:tcPr>
          <w:p w:rsidR="009347C0" w:rsidRDefault="009347C0" w:rsidP="00517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4841" w:type="dxa"/>
          </w:tcPr>
          <w:p w:rsidR="009347C0" w:rsidRPr="0053295D" w:rsidRDefault="009347C0" w:rsidP="005175F2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proofErr w:type="gramStart"/>
            <w:r w:rsidRPr="0053295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Все действия в пределах 1000 (повторение</w:t>
            </w:r>
            <w:proofErr w:type="gramEnd"/>
          </w:p>
        </w:tc>
        <w:tc>
          <w:tcPr>
            <w:tcW w:w="1112" w:type="dxa"/>
          </w:tcPr>
          <w:p w:rsidR="009347C0" w:rsidRPr="0053295D" w:rsidRDefault="009347C0" w:rsidP="005175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3295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20</w:t>
            </w:r>
          </w:p>
        </w:tc>
        <w:tc>
          <w:tcPr>
            <w:tcW w:w="7230" w:type="dxa"/>
          </w:tcPr>
          <w:p w:rsidR="009347C0" w:rsidRPr="00404D19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404D19">
              <w:rPr>
                <w:rFonts w:ascii="Times New Roman" w:hAnsi="Times New Roman"/>
                <w:sz w:val="24"/>
                <w:szCs w:val="24"/>
              </w:rPr>
              <w:t>- слушать объяснения учителя и вступать в диалог;</w:t>
            </w:r>
          </w:p>
          <w:p w:rsidR="009347C0" w:rsidRPr="00404D19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404D19">
              <w:rPr>
                <w:rFonts w:ascii="Times New Roman" w:hAnsi="Times New Roman"/>
                <w:sz w:val="24"/>
                <w:szCs w:val="24"/>
              </w:rPr>
              <w:t>- называть компоненты арифметических действий;</w:t>
            </w:r>
          </w:p>
          <w:p w:rsidR="009347C0" w:rsidRPr="00404D19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404D19">
              <w:rPr>
                <w:rFonts w:ascii="Times New Roman" w:hAnsi="Times New Roman"/>
                <w:sz w:val="24"/>
                <w:szCs w:val="24"/>
              </w:rPr>
              <w:t>-умножать и делить 10,100 на число;</w:t>
            </w:r>
          </w:p>
          <w:p w:rsidR="009347C0" w:rsidRPr="00404D19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404D19">
              <w:rPr>
                <w:rFonts w:ascii="Times New Roman" w:hAnsi="Times New Roman"/>
                <w:sz w:val="24"/>
                <w:szCs w:val="24"/>
              </w:rPr>
              <w:t>-умножать и делить числа на 10,100;</w:t>
            </w:r>
          </w:p>
          <w:p w:rsidR="009347C0" w:rsidRPr="00404D19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404D19">
              <w:rPr>
                <w:rFonts w:ascii="Times New Roman" w:hAnsi="Times New Roman"/>
                <w:sz w:val="24"/>
                <w:szCs w:val="24"/>
              </w:rPr>
              <w:t>-осуществлять взаимный контроль в совместной деятельности</w:t>
            </w:r>
          </w:p>
        </w:tc>
      </w:tr>
      <w:tr w:rsidR="009347C0" w:rsidTr="009347C0">
        <w:tc>
          <w:tcPr>
            <w:tcW w:w="959" w:type="dxa"/>
          </w:tcPr>
          <w:p w:rsidR="009347C0" w:rsidRDefault="009347C0" w:rsidP="00517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841" w:type="dxa"/>
          </w:tcPr>
          <w:p w:rsidR="009347C0" w:rsidRPr="0053295D" w:rsidRDefault="009347C0" w:rsidP="005175F2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3295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Геометрический материал (20 часов)</w:t>
            </w:r>
          </w:p>
        </w:tc>
        <w:tc>
          <w:tcPr>
            <w:tcW w:w="1112" w:type="dxa"/>
          </w:tcPr>
          <w:p w:rsidR="009347C0" w:rsidRPr="0053295D" w:rsidRDefault="009347C0" w:rsidP="005175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20</w:t>
            </w:r>
          </w:p>
        </w:tc>
        <w:tc>
          <w:tcPr>
            <w:tcW w:w="7230" w:type="dxa"/>
          </w:tcPr>
          <w:p w:rsidR="009347C0" w:rsidRPr="00404D19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404D19">
              <w:rPr>
                <w:rFonts w:ascii="Times New Roman" w:hAnsi="Times New Roman"/>
                <w:sz w:val="24"/>
                <w:szCs w:val="24"/>
              </w:rPr>
              <w:t>- вычислять периметр многоугольника;</w:t>
            </w:r>
          </w:p>
          <w:p w:rsidR="009347C0" w:rsidRPr="00404D19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404D19">
              <w:rPr>
                <w:rFonts w:ascii="Times New Roman" w:hAnsi="Times New Roman"/>
                <w:sz w:val="24"/>
                <w:szCs w:val="24"/>
              </w:rPr>
              <w:t xml:space="preserve">- выполнять практических действий </w:t>
            </w:r>
            <w:proofErr w:type="gramStart"/>
            <w:r w:rsidRPr="00404D1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9347C0" w:rsidRPr="00404D19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404D19">
              <w:rPr>
                <w:rFonts w:ascii="Times New Roman" w:hAnsi="Times New Roman"/>
                <w:sz w:val="24"/>
                <w:szCs w:val="24"/>
              </w:rPr>
              <w:t xml:space="preserve">  инструкции учителя;</w:t>
            </w:r>
          </w:p>
          <w:p w:rsidR="009347C0" w:rsidRPr="00404D19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404D19">
              <w:rPr>
                <w:rFonts w:ascii="Times New Roman" w:hAnsi="Times New Roman"/>
                <w:sz w:val="24"/>
                <w:szCs w:val="24"/>
              </w:rPr>
              <w:t>- выполнять задания по образцу;</w:t>
            </w:r>
          </w:p>
          <w:p w:rsidR="009347C0" w:rsidRPr="00404D19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404D19">
              <w:rPr>
                <w:rFonts w:ascii="Times New Roman" w:hAnsi="Times New Roman"/>
                <w:sz w:val="24"/>
                <w:szCs w:val="24"/>
              </w:rPr>
              <w:t>- осуществлять самоконтроль в процессе деятельности</w:t>
            </w:r>
          </w:p>
          <w:p w:rsidR="009347C0" w:rsidRPr="00404D19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404D19">
              <w:rPr>
                <w:rFonts w:ascii="Times New Roman" w:hAnsi="Times New Roman"/>
                <w:sz w:val="24"/>
                <w:szCs w:val="24"/>
              </w:rPr>
              <w:t>- распознавать прямоугольный,  остроугольный и тупоугольный треугольники;</w:t>
            </w:r>
          </w:p>
          <w:p w:rsidR="009347C0" w:rsidRPr="00404D19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404D19">
              <w:rPr>
                <w:rFonts w:ascii="Times New Roman" w:hAnsi="Times New Roman"/>
                <w:sz w:val="24"/>
                <w:szCs w:val="24"/>
              </w:rPr>
              <w:t>- строить прямоугольный треугольник;</w:t>
            </w:r>
          </w:p>
          <w:p w:rsidR="009347C0" w:rsidRPr="00404D19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404D19">
              <w:rPr>
                <w:rFonts w:ascii="Times New Roman" w:hAnsi="Times New Roman"/>
                <w:sz w:val="24"/>
                <w:szCs w:val="24"/>
              </w:rPr>
              <w:t>- осознанно действовать на основе разных видов инструкций</w:t>
            </w:r>
          </w:p>
          <w:p w:rsidR="009347C0" w:rsidRPr="00404D19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404D19">
              <w:rPr>
                <w:rFonts w:ascii="Times New Roman" w:hAnsi="Times New Roman"/>
                <w:sz w:val="24"/>
                <w:szCs w:val="24"/>
              </w:rPr>
              <w:t>- различать круг и окружность среди других фигур;</w:t>
            </w:r>
          </w:p>
          <w:p w:rsidR="009347C0" w:rsidRPr="00404D19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  <w:r w:rsidRPr="00404D19">
              <w:rPr>
                <w:rFonts w:ascii="Times New Roman" w:hAnsi="Times New Roman"/>
                <w:sz w:val="24"/>
                <w:szCs w:val="24"/>
              </w:rPr>
              <w:t>-строить окружность, круг с помощью циркуля;</w:t>
            </w:r>
          </w:p>
          <w:p w:rsidR="009347C0" w:rsidRPr="00404D19" w:rsidRDefault="009347C0" w:rsidP="005175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7C0" w:rsidTr="009347C0">
        <w:tc>
          <w:tcPr>
            <w:tcW w:w="959" w:type="dxa"/>
          </w:tcPr>
          <w:p w:rsidR="009347C0" w:rsidRDefault="009347C0" w:rsidP="00517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1" w:type="dxa"/>
          </w:tcPr>
          <w:p w:rsidR="009347C0" w:rsidRPr="0053295D" w:rsidRDefault="009347C0" w:rsidP="005175F2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112" w:type="dxa"/>
          </w:tcPr>
          <w:p w:rsidR="009347C0" w:rsidRDefault="009347C0" w:rsidP="005175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136</w:t>
            </w:r>
          </w:p>
        </w:tc>
        <w:tc>
          <w:tcPr>
            <w:tcW w:w="7230" w:type="dxa"/>
          </w:tcPr>
          <w:p w:rsidR="009347C0" w:rsidRDefault="009347C0" w:rsidP="00517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B2D43" w:rsidRDefault="00AB2D43" w:rsidP="007A260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B2D43" w:rsidRDefault="00AB2D43" w:rsidP="007A260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B2D43" w:rsidRDefault="00AB2D43" w:rsidP="007A260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9835C4" w:rsidRPr="009835C4" w:rsidRDefault="009835C4" w:rsidP="00983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ar-SA"/>
        </w:rPr>
      </w:pPr>
    </w:p>
    <w:p w:rsidR="009835C4" w:rsidRPr="009835C4" w:rsidRDefault="009835C4" w:rsidP="00983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ar-SA"/>
        </w:rPr>
      </w:pPr>
      <w:r w:rsidRPr="009835C4">
        <w:rPr>
          <w:rFonts w:ascii="Times New Roman" w:eastAsia="Times New Roman" w:hAnsi="Times New Roman" w:cs="Times New Roman"/>
          <w:color w:val="262626"/>
          <w:sz w:val="24"/>
          <w:szCs w:val="24"/>
          <w:lang w:eastAsia="ar-SA"/>
        </w:rPr>
        <w:t xml:space="preserve">СОГЛАСОВАНО                                                                            </w:t>
      </w:r>
      <w:r w:rsidR="00BD081B">
        <w:rPr>
          <w:rFonts w:ascii="Times New Roman" w:eastAsia="Times New Roman" w:hAnsi="Times New Roman" w:cs="Times New Roman"/>
          <w:color w:val="262626"/>
          <w:sz w:val="24"/>
          <w:szCs w:val="24"/>
          <w:lang w:eastAsia="ar-SA"/>
        </w:rPr>
        <w:t xml:space="preserve">                     </w:t>
      </w:r>
      <w:r w:rsidRPr="009835C4">
        <w:rPr>
          <w:rFonts w:ascii="Times New Roman" w:eastAsia="Times New Roman" w:hAnsi="Times New Roman" w:cs="Times New Roman"/>
          <w:color w:val="262626"/>
          <w:sz w:val="24"/>
          <w:szCs w:val="24"/>
          <w:lang w:eastAsia="ar-SA"/>
        </w:rPr>
        <w:t xml:space="preserve"> </w:t>
      </w:r>
      <w:proofErr w:type="spellStart"/>
      <w:proofErr w:type="gramStart"/>
      <w:r w:rsidRPr="009835C4">
        <w:rPr>
          <w:rFonts w:ascii="Times New Roman" w:eastAsia="Times New Roman" w:hAnsi="Times New Roman" w:cs="Times New Roman"/>
          <w:color w:val="262626"/>
          <w:sz w:val="24"/>
          <w:szCs w:val="24"/>
          <w:lang w:eastAsia="ar-SA"/>
        </w:rPr>
        <w:t>СОГЛАСОВАНО</w:t>
      </w:r>
      <w:proofErr w:type="spellEnd"/>
      <w:proofErr w:type="gramEnd"/>
    </w:p>
    <w:p w:rsidR="009835C4" w:rsidRPr="009835C4" w:rsidRDefault="009835C4" w:rsidP="00983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ar-SA"/>
        </w:rPr>
      </w:pPr>
      <w:r w:rsidRPr="009835C4">
        <w:rPr>
          <w:rFonts w:ascii="Times New Roman" w:eastAsia="Times New Roman" w:hAnsi="Times New Roman" w:cs="Times New Roman"/>
          <w:color w:val="262626"/>
          <w:sz w:val="24"/>
          <w:szCs w:val="24"/>
          <w:lang w:eastAsia="ar-SA"/>
        </w:rPr>
        <w:t xml:space="preserve">Протокол заседания методического                                     </w:t>
      </w:r>
      <w:r w:rsidR="00BD081B">
        <w:rPr>
          <w:rFonts w:ascii="Times New Roman" w:eastAsia="Times New Roman" w:hAnsi="Times New Roman" w:cs="Times New Roman"/>
          <w:color w:val="262626"/>
          <w:sz w:val="24"/>
          <w:szCs w:val="24"/>
          <w:lang w:eastAsia="ar-SA"/>
        </w:rPr>
        <w:t xml:space="preserve">                              </w:t>
      </w:r>
      <w:r w:rsidRPr="009835C4">
        <w:rPr>
          <w:rFonts w:ascii="Times New Roman" w:eastAsia="Times New Roman" w:hAnsi="Times New Roman" w:cs="Times New Roman"/>
          <w:color w:val="262626"/>
          <w:sz w:val="24"/>
          <w:szCs w:val="24"/>
          <w:lang w:eastAsia="ar-SA"/>
        </w:rPr>
        <w:t xml:space="preserve"> Заместитель   директора  по УВР          </w:t>
      </w:r>
    </w:p>
    <w:p w:rsidR="009835C4" w:rsidRPr="009835C4" w:rsidRDefault="009835C4" w:rsidP="00983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ar-SA"/>
        </w:rPr>
      </w:pPr>
      <w:r w:rsidRPr="009835C4">
        <w:rPr>
          <w:rFonts w:ascii="Times New Roman" w:eastAsia="Times New Roman" w:hAnsi="Times New Roman" w:cs="Times New Roman"/>
          <w:color w:val="262626"/>
          <w:sz w:val="24"/>
          <w:szCs w:val="24"/>
          <w:lang w:eastAsia="ar-SA"/>
        </w:rPr>
        <w:t>объединения учителей</w:t>
      </w:r>
      <w:r w:rsidRPr="00983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D08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</w:t>
      </w:r>
      <w:r w:rsidRPr="00983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_______/ А. А. </w:t>
      </w:r>
      <w:proofErr w:type="spellStart"/>
      <w:r w:rsidRPr="009835C4">
        <w:rPr>
          <w:rFonts w:ascii="Times New Roman" w:eastAsia="Times New Roman" w:hAnsi="Times New Roman" w:cs="Times New Roman"/>
          <w:sz w:val="24"/>
          <w:szCs w:val="24"/>
          <w:lang w:eastAsia="ar-SA"/>
        </w:rPr>
        <w:t>Латынина</w:t>
      </w:r>
      <w:proofErr w:type="spellEnd"/>
    </w:p>
    <w:p w:rsidR="009835C4" w:rsidRPr="009835C4" w:rsidRDefault="009835C4" w:rsidP="00983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35C4">
        <w:rPr>
          <w:rFonts w:ascii="Times New Roman" w:eastAsia="Times New Roman" w:hAnsi="Times New Roman" w:cs="Times New Roman"/>
          <w:sz w:val="24"/>
          <w:szCs w:val="24"/>
          <w:lang w:eastAsia="ar-SA"/>
        </w:rPr>
        <w:t>естественных наук</w:t>
      </w:r>
      <w:r w:rsidR="00BD08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</w:t>
      </w:r>
      <w:r w:rsidRPr="00983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30.08.2021 года  </w:t>
      </w:r>
    </w:p>
    <w:p w:rsidR="009835C4" w:rsidRPr="009835C4" w:rsidRDefault="009835C4" w:rsidP="00983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ar-SA"/>
        </w:rPr>
      </w:pPr>
      <w:r w:rsidRPr="009835C4">
        <w:rPr>
          <w:rFonts w:ascii="Times New Roman" w:eastAsia="Times New Roman" w:hAnsi="Times New Roman" w:cs="Times New Roman"/>
          <w:sz w:val="24"/>
          <w:szCs w:val="24"/>
          <w:lang w:eastAsia="ar-SA"/>
        </w:rPr>
        <w:t>МБОУ ООШ№9</w:t>
      </w:r>
    </w:p>
    <w:p w:rsidR="009835C4" w:rsidRPr="009835C4" w:rsidRDefault="009835C4" w:rsidP="00983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3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 27.08.2021  № 1 </w:t>
      </w:r>
    </w:p>
    <w:p w:rsidR="009835C4" w:rsidRPr="009835C4" w:rsidRDefault="009835C4" w:rsidP="00983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ar-SA"/>
        </w:rPr>
      </w:pPr>
      <w:r w:rsidRPr="009835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______/ Гукасян В. С.</w:t>
      </w:r>
    </w:p>
    <w:p w:rsidR="009835C4" w:rsidRPr="009835C4" w:rsidRDefault="009835C4" w:rsidP="00983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0A0B" w:rsidRDefault="00AB0A0B" w:rsidP="00AB0A0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5175F2" w:rsidRDefault="005175F2" w:rsidP="002338D4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367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 с определением основные виды</w:t>
      </w:r>
      <w:r w:rsidR="00BD08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3676">
        <w:rPr>
          <w:rFonts w:ascii="Times New Roman" w:eastAsia="Times New Roman" w:hAnsi="Times New Roman" w:cs="Times New Roman"/>
          <w:b/>
          <w:sz w:val="24"/>
          <w:szCs w:val="24"/>
        </w:rPr>
        <w:t>деятельности</w:t>
      </w:r>
    </w:p>
    <w:p w:rsidR="002338D4" w:rsidRPr="002338D4" w:rsidRDefault="002B4B95" w:rsidP="002338D4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Математика - </w:t>
      </w:r>
      <w:r w:rsidR="002338D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338D4" w:rsidRPr="002338D4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 </w:t>
      </w:r>
    </w:p>
    <w:p w:rsidR="002338D4" w:rsidRPr="00473676" w:rsidRDefault="002338D4" w:rsidP="00660BF1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3676" w:rsidRPr="00660BF1" w:rsidRDefault="00473676" w:rsidP="00660BF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1680" w:type="dxa"/>
        <w:tblInd w:w="-135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9"/>
        <w:gridCol w:w="81"/>
        <w:gridCol w:w="4094"/>
        <w:gridCol w:w="92"/>
        <w:gridCol w:w="641"/>
        <w:gridCol w:w="123"/>
        <w:gridCol w:w="18"/>
        <w:gridCol w:w="42"/>
        <w:gridCol w:w="942"/>
        <w:gridCol w:w="1264"/>
        <w:gridCol w:w="3975"/>
        <w:gridCol w:w="8"/>
        <w:gridCol w:w="142"/>
        <w:gridCol w:w="315"/>
        <w:gridCol w:w="15"/>
        <w:gridCol w:w="15"/>
        <w:gridCol w:w="15"/>
        <w:gridCol w:w="15"/>
        <w:gridCol w:w="15"/>
        <w:gridCol w:w="2718"/>
        <w:gridCol w:w="10"/>
        <w:gridCol w:w="1114"/>
        <w:gridCol w:w="20"/>
        <w:gridCol w:w="210"/>
        <w:gridCol w:w="20"/>
        <w:gridCol w:w="2619"/>
        <w:gridCol w:w="333"/>
        <w:gridCol w:w="3761"/>
        <w:gridCol w:w="333"/>
        <w:gridCol w:w="3764"/>
        <w:gridCol w:w="333"/>
        <w:gridCol w:w="3770"/>
        <w:gridCol w:w="324"/>
      </w:tblGrid>
      <w:tr w:rsidR="00EF490A" w:rsidRPr="00660BF1" w:rsidTr="00EF490A">
        <w:trPr>
          <w:gridAfter w:val="11"/>
          <w:wAfter w:w="15487" w:type="dxa"/>
          <w:trHeight w:val="360"/>
        </w:trPr>
        <w:tc>
          <w:tcPr>
            <w:tcW w:w="53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473676" w:rsidRDefault="00EF490A" w:rsidP="00660BF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6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F490A" w:rsidRPr="00473676" w:rsidRDefault="00473676" w:rsidP="00660BF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736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67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473676" w:rsidRDefault="00EF490A" w:rsidP="00660BF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490A" w:rsidRPr="00473676" w:rsidRDefault="00EF490A" w:rsidP="00660BF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6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 и тема урока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490A" w:rsidRPr="00473676" w:rsidRDefault="0020046E" w:rsidP="00660BF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</w:t>
            </w:r>
          </w:p>
          <w:p w:rsidR="00EF490A" w:rsidRPr="00473676" w:rsidRDefault="00EF490A" w:rsidP="00660BF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473676" w:rsidRDefault="00EF490A" w:rsidP="00660BF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6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7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473676" w:rsidRDefault="00EF490A" w:rsidP="00660BF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6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учебной деятельности (на уровне БУД)</w:t>
            </w:r>
          </w:p>
        </w:tc>
        <w:tc>
          <w:tcPr>
            <w:tcW w:w="3258" w:type="dxa"/>
            <w:gridSpan w:val="9"/>
            <w:vMerge w:val="restart"/>
            <w:tcBorders>
              <w:top w:val="single" w:sz="6" w:space="0" w:color="00000A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90A" w:rsidRPr="00473676" w:rsidRDefault="00341AC1" w:rsidP="00660BF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Коррекционная работа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auto"/>
          </w:tcPr>
          <w:p w:rsidR="00EF490A" w:rsidRPr="00473676" w:rsidRDefault="00EF490A" w:rsidP="00660BF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6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Дом.</w:t>
            </w:r>
          </w:p>
          <w:p w:rsidR="00EF490A" w:rsidRPr="00473676" w:rsidRDefault="00EF490A" w:rsidP="00660BF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6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EF490A" w:rsidRPr="00660BF1" w:rsidTr="00EF490A">
        <w:trPr>
          <w:gridAfter w:val="11"/>
          <w:wAfter w:w="15487" w:type="dxa"/>
          <w:trHeight w:val="420"/>
        </w:trPr>
        <w:tc>
          <w:tcPr>
            <w:tcW w:w="53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6" w:space="0" w:color="00000A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490A" w:rsidRPr="00935DEB" w:rsidRDefault="00EF490A" w:rsidP="00660BF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A"/>
            </w:tcBorders>
            <w:shd w:val="clear" w:color="auto" w:fill="auto"/>
          </w:tcPr>
          <w:p w:rsidR="00EF490A" w:rsidRPr="00935DEB" w:rsidRDefault="00EF490A" w:rsidP="00660BF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975" w:type="dxa"/>
            <w:vMerge/>
            <w:tcBorders>
              <w:left w:val="single" w:sz="6" w:space="0" w:color="00000A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9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  <w:tcBorders>
              <w:left w:val="single" w:sz="4" w:space="0" w:color="auto"/>
              <w:bottom w:val="nil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90A" w:rsidRPr="00660BF1" w:rsidTr="00EF490A">
        <w:trPr>
          <w:gridAfter w:val="11"/>
          <w:wAfter w:w="15487" w:type="dxa"/>
        </w:trPr>
        <w:tc>
          <w:tcPr>
            <w:tcW w:w="11811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473676" w:rsidRDefault="00EF490A" w:rsidP="00660BF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6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 Нумерация. Сотня. Повторение (12 час)</w:t>
            </w:r>
          </w:p>
        </w:tc>
        <w:tc>
          <w:tcPr>
            <w:tcW w:w="3258" w:type="dxa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90A" w:rsidRPr="00660BF1" w:rsidTr="00EF490A">
        <w:trPr>
          <w:gridAfter w:val="11"/>
          <w:wAfter w:w="1548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и письменная нумерация в пределах 100.</w:t>
            </w:r>
          </w:p>
        </w:tc>
        <w:tc>
          <w:tcPr>
            <w:tcW w:w="76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7CAA" w:rsidRPr="00660BF1" w:rsidRDefault="00687CA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нумерацию </w:t>
            </w:r>
            <w:proofErr w:type="gramStart"/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87CAA" w:rsidRPr="00660BF1" w:rsidRDefault="00687CA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пределах100; закрепить знание</w:t>
            </w:r>
          </w:p>
          <w:p w:rsidR="00687CAA" w:rsidRPr="00660BF1" w:rsidRDefault="00687CA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 xml:space="preserve">числового ряда 1-100 в </w:t>
            </w:r>
            <w:proofErr w:type="gramStart"/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прямом</w:t>
            </w:r>
            <w:proofErr w:type="gramEnd"/>
            <w:r w:rsidRPr="00660BF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687CAA" w:rsidRPr="00660BF1" w:rsidRDefault="00687CA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 xml:space="preserve">обратном </w:t>
            </w:r>
            <w:proofErr w:type="gramStart"/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. Чтение и запись</w:t>
            </w:r>
          </w:p>
          <w:p w:rsidR="00EF490A" w:rsidRPr="00660BF1" w:rsidRDefault="00687CA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под диктовку.</w:t>
            </w:r>
          </w:p>
        </w:tc>
        <w:tc>
          <w:tcPr>
            <w:tcW w:w="3258" w:type="dxa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F490A" w:rsidRPr="0020046E" w:rsidRDefault="00341AC1" w:rsidP="0020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C1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внимания </w:t>
            </w:r>
            <w:r w:rsidR="006B0A24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математической речиучащихся, активности и внимания;воспитание работоспособности.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№ 14, 22</w:t>
            </w:r>
          </w:p>
        </w:tc>
      </w:tr>
      <w:tr w:rsidR="00EF490A" w:rsidRPr="00660BF1" w:rsidTr="00EF490A">
        <w:trPr>
          <w:gridAfter w:val="11"/>
          <w:wAfter w:w="1548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Числа, полученные при измерении</w:t>
            </w:r>
          </w:p>
        </w:tc>
        <w:tc>
          <w:tcPr>
            <w:tcW w:w="76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277FA7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7CAA" w:rsidRPr="00660BF1" w:rsidRDefault="00687CA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Откладывание чисел на счётах;</w:t>
            </w:r>
          </w:p>
          <w:p w:rsidR="00EF490A" w:rsidRPr="00660BF1" w:rsidRDefault="00687CA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сравнение чисел в пределах 100.</w:t>
            </w:r>
          </w:p>
        </w:tc>
        <w:tc>
          <w:tcPr>
            <w:tcW w:w="3258" w:type="dxa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0D4F" w:rsidRPr="00510D4F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памяти, мышления,</w:t>
            </w:r>
          </w:p>
          <w:p w:rsidR="00EF490A" w:rsidRPr="00660BF1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внимания, речи учащихся.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№ 21, 24</w:t>
            </w:r>
          </w:p>
        </w:tc>
      </w:tr>
      <w:tr w:rsidR="00EF490A" w:rsidRPr="00660BF1" w:rsidTr="00EF490A">
        <w:trPr>
          <w:gridAfter w:val="11"/>
          <w:wAfter w:w="1548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деления.</w:t>
            </w:r>
          </w:p>
        </w:tc>
        <w:tc>
          <w:tcPr>
            <w:tcW w:w="76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277FA7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7CAA" w:rsidRPr="00660BF1" w:rsidRDefault="00687CA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687CAA" w:rsidRPr="00660BF1" w:rsidRDefault="00687CA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F490A" w:rsidRPr="0020046E" w:rsidRDefault="0020046E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учебником. Решение примеров </w:t>
            </w:r>
          </w:p>
        </w:tc>
        <w:tc>
          <w:tcPr>
            <w:tcW w:w="3258" w:type="dxa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F490A" w:rsidRPr="00660BF1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внимания и </w:t>
            </w:r>
            <w:proofErr w:type="spellStart"/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логическогомышления</w:t>
            </w:r>
            <w:proofErr w:type="spellEnd"/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работы </w:t>
            </w:r>
            <w:proofErr w:type="spellStart"/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надошибками</w:t>
            </w:r>
            <w:proofErr w:type="spellEnd"/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№ 26 ,29</w:t>
            </w:r>
          </w:p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35, 37(1,2)</w:t>
            </w:r>
          </w:p>
        </w:tc>
      </w:tr>
      <w:tr w:rsidR="00EF490A" w:rsidRPr="00660BF1" w:rsidTr="00D3160A">
        <w:trPr>
          <w:gridAfter w:val="11"/>
          <w:wAfter w:w="15487" w:type="dxa"/>
          <w:trHeight w:val="1127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двузначных чисел без перехода через разряд. Примеры на порядок действий без скобок</w:t>
            </w:r>
          </w:p>
        </w:tc>
        <w:tc>
          <w:tcPr>
            <w:tcW w:w="76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277FA7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490A" w:rsidRPr="00660BF1" w:rsidRDefault="00687CA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и задач. Чтение </w:t>
            </w:r>
            <w:proofErr w:type="spellStart"/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исоставление</w:t>
            </w:r>
            <w:proofErr w:type="spellEnd"/>
            <w:r w:rsidRPr="00660BF1">
              <w:rPr>
                <w:rFonts w:ascii="Times New Roman" w:hAnsi="Times New Roman" w:cs="Times New Roman"/>
                <w:sz w:val="24"/>
                <w:szCs w:val="24"/>
              </w:rPr>
              <w:t xml:space="preserve"> краткой записи задачи.</w:t>
            </w:r>
          </w:p>
        </w:tc>
        <w:tc>
          <w:tcPr>
            <w:tcW w:w="3258" w:type="dxa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F490A" w:rsidRPr="0020046E" w:rsidRDefault="00510D4F" w:rsidP="00200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математической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речиучащихся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активности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внимания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работоспособности.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№ 38, 39</w:t>
            </w:r>
          </w:p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№ 41 , 44</w:t>
            </w:r>
          </w:p>
        </w:tc>
      </w:tr>
      <w:tr w:rsidR="00EF490A" w:rsidRPr="00660BF1" w:rsidTr="00EF490A">
        <w:trPr>
          <w:gridAfter w:val="11"/>
          <w:wAfter w:w="1548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числами, полученными при измерении.</w:t>
            </w:r>
          </w:p>
        </w:tc>
        <w:tc>
          <w:tcPr>
            <w:tcW w:w="76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277FA7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7CAA" w:rsidRPr="00660BF1" w:rsidRDefault="00687CA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результатов работы </w:t>
            </w:r>
            <w:proofErr w:type="gramStart"/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87CAA" w:rsidRPr="00660BF1" w:rsidRDefault="00687CA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помощью учителя:</w:t>
            </w:r>
          </w:p>
          <w:p w:rsidR="00687CAA" w:rsidRPr="00660BF1" w:rsidRDefault="00687CA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- постановка цели, выявление и</w:t>
            </w:r>
          </w:p>
          <w:p w:rsidR="00687CAA" w:rsidRPr="00660BF1" w:rsidRDefault="00687CA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формулировка проблемы,</w:t>
            </w:r>
          </w:p>
          <w:p w:rsidR="00687CAA" w:rsidRPr="00660BF1" w:rsidRDefault="00687CA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</w:t>
            </w:r>
          </w:p>
          <w:p w:rsidR="00687CAA" w:rsidRPr="00660BF1" w:rsidRDefault="00687CA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660BF1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или</w:t>
            </w:r>
          </w:p>
          <w:p w:rsidR="00EF490A" w:rsidRPr="00660BF1" w:rsidRDefault="00687CA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0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возникающих</w:t>
            </w:r>
            <w:proofErr w:type="gramEnd"/>
            <w:r w:rsidRPr="00660BF1">
              <w:rPr>
                <w:rFonts w:ascii="Times New Roman" w:hAnsi="Times New Roman" w:cs="Times New Roman"/>
                <w:sz w:val="24"/>
                <w:szCs w:val="24"/>
              </w:rPr>
              <w:t xml:space="preserve"> в ходе работы </w:t>
            </w:r>
          </w:p>
        </w:tc>
        <w:tc>
          <w:tcPr>
            <w:tcW w:w="3258" w:type="dxa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0D4F" w:rsidRPr="00510D4F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proofErr w:type="gramStart"/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математического</w:t>
            </w:r>
            <w:proofErr w:type="gramEnd"/>
          </w:p>
          <w:p w:rsidR="00510D4F" w:rsidRPr="00510D4F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мышления. Развитие </w:t>
            </w:r>
            <w:proofErr w:type="gramStart"/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произвольного</w:t>
            </w:r>
            <w:proofErr w:type="gramEnd"/>
          </w:p>
          <w:p w:rsidR="00510D4F" w:rsidRPr="00510D4F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зрительного и слухового внимания,</w:t>
            </w:r>
          </w:p>
          <w:p w:rsidR="00EF490A" w:rsidRPr="00660BF1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 на основе.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№ 51 ,53</w:t>
            </w:r>
          </w:p>
        </w:tc>
      </w:tr>
      <w:tr w:rsidR="00EF490A" w:rsidRPr="00660BF1" w:rsidTr="00EF490A">
        <w:trPr>
          <w:gridAfter w:val="11"/>
          <w:wAfter w:w="1548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нуля и единицы.</w:t>
            </w:r>
          </w:p>
        </w:tc>
        <w:tc>
          <w:tcPr>
            <w:tcW w:w="76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277FA7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4EBC" w:rsidRPr="00660BF1" w:rsidRDefault="00C24EBC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C24EBC" w:rsidRPr="00660BF1" w:rsidRDefault="00C24EBC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примеров и задач </w:t>
            </w:r>
            <w:proofErr w:type="gramStart"/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24EBC" w:rsidRPr="00660BF1" w:rsidRDefault="00C24EBC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неизвестных</w:t>
            </w:r>
          </w:p>
          <w:p w:rsidR="00EF490A" w:rsidRPr="00660BF1" w:rsidRDefault="00C24EBC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компонентов сложения</w:t>
            </w:r>
          </w:p>
        </w:tc>
        <w:tc>
          <w:tcPr>
            <w:tcW w:w="3258" w:type="dxa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0D4F" w:rsidRPr="00510D4F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памяти, мышления,</w:t>
            </w:r>
          </w:p>
          <w:p w:rsidR="00EF490A" w:rsidRPr="00660BF1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внимания, речи учащихся.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№ 55 , 60</w:t>
            </w:r>
          </w:p>
        </w:tc>
      </w:tr>
      <w:tr w:rsidR="00EF490A" w:rsidRPr="00660BF1" w:rsidTr="00EF490A">
        <w:trPr>
          <w:gridAfter w:val="11"/>
          <w:wAfter w:w="1548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неизвестного слагаемого. Задачи на нахождение неизвестного слагаемого.</w:t>
            </w:r>
          </w:p>
        </w:tc>
        <w:tc>
          <w:tcPr>
            <w:tcW w:w="76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277FA7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7CAA" w:rsidRPr="00660BF1" w:rsidRDefault="00687CA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  <w:p w:rsidR="00687CAA" w:rsidRPr="00660BF1" w:rsidRDefault="00687CA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Слушание и анализ выступлений</w:t>
            </w:r>
          </w:p>
          <w:p w:rsidR="00687CAA" w:rsidRPr="00660BF1" w:rsidRDefault="00687CA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своих товарищей. Самостоятельная</w:t>
            </w:r>
          </w:p>
          <w:p w:rsidR="00EF490A" w:rsidRPr="00660BF1" w:rsidRDefault="00687CA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3258" w:type="dxa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0D4F" w:rsidRPr="00510D4F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внимания и логического</w:t>
            </w:r>
          </w:p>
          <w:p w:rsidR="0020046E" w:rsidRPr="00660BF1" w:rsidRDefault="00510D4F" w:rsidP="0020046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мышления на основе работы </w:t>
            </w:r>
          </w:p>
          <w:p w:rsidR="00EF490A" w:rsidRPr="00660BF1" w:rsidRDefault="0020046E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№ 61 , 65 № 66 , 70</w:t>
            </w:r>
          </w:p>
          <w:p w:rsidR="00EF490A" w:rsidRPr="00660BF1" w:rsidRDefault="0020046E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71 ,</w:t>
            </w:r>
            <w:r w:rsidR="00EF490A"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EF490A" w:rsidRPr="00660BF1" w:rsidTr="005B21BC">
        <w:trPr>
          <w:gridAfter w:val="11"/>
          <w:wAfter w:w="1548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неизвестного уменьшаемого. Задачи на нахождение неизвестного уменьшаемого.</w:t>
            </w:r>
          </w:p>
        </w:tc>
        <w:tc>
          <w:tcPr>
            <w:tcW w:w="76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277FA7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7CAA" w:rsidRPr="00660BF1" w:rsidRDefault="00687CA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687CAA" w:rsidRPr="00660BF1" w:rsidRDefault="00687CA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и задач </w:t>
            </w:r>
            <w:proofErr w:type="gramStart"/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87CAA" w:rsidRPr="00660BF1" w:rsidRDefault="00687CA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неизвестных</w:t>
            </w:r>
          </w:p>
          <w:p w:rsidR="00EF490A" w:rsidRPr="00660BF1" w:rsidRDefault="00687CA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компонентов сложения</w:t>
            </w:r>
          </w:p>
        </w:tc>
        <w:tc>
          <w:tcPr>
            <w:tcW w:w="3250" w:type="dxa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0D4F" w:rsidRPr="00510D4F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мышления;</w:t>
            </w:r>
          </w:p>
          <w:p w:rsidR="00EF490A" w:rsidRPr="00660BF1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трудолюбия.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№ 87, 91</w:t>
            </w:r>
          </w:p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№ 90, 92</w:t>
            </w:r>
          </w:p>
        </w:tc>
      </w:tr>
      <w:tr w:rsidR="00EF490A" w:rsidRPr="00660BF1" w:rsidTr="005B21BC">
        <w:trPr>
          <w:gridAfter w:val="11"/>
          <w:wAfter w:w="1548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неизвестного вычитаемого. Задачи на нахождение неизвестного вычитаемого.</w:t>
            </w:r>
          </w:p>
        </w:tc>
        <w:tc>
          <w:tcPr>
            <w:tcW w:w="76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277FA7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7CAA" w:rsidRPr="00660BF1" w:rsidRDefault="00687CA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  <w:p w:rsidR="00687CAA" w:rsidRPr="00660BF1" w:rsidRDefault="00687CA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Слушание и анализ выступлений</w:t>
            </w:r>
          </w:p>
          <w:p w:rsidR="00687CAA" w:rsidRPr="00660BF1" w:rsidRDefault="00687CA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своих товарищей. Самостоятельная</w:t>
            </w:r>
          </w:p>
          <w:p w:rsidR="00EF490A" w:rsidRPr="00660BF1" w:rsidRDefault="00687CA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3250" w:type="dxa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0D4F" w:rsidRPr="00510D4F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математического</w:t>
            </w:r>
            <w:proofErr w:type="gramEnd"/>
          </w:p>
          <w:p w:rsidR="00510D4F" w:rsidRPr="00510D4F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мышления. Развитие </w:t>
            </w:r>
            <w:proofErr w:type="gramStart"/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произвольного</w:t>
            </w:r>
            <w:proofErr w:type="gramEnd"/>
          </w:p>
          <w:p w:rsidR="00EF490A" w:rsidRPr="00660BF1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зрительного и слухового </w:t>
            </w:r>
            <w:proofErr w:type="spellStart"/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внимания</w:t>
            </w:r>
            <w:proofErr w:type="gramStart"/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амяти</w:t>
            </w:r>
            <w:proofErr w:type="spellEnd"/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основе.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№ 96 , 99</w:t>
            </w:r>
          </w:p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90A" w:rsidRPr="00660BF1" w:rsidTr="005B21BC">
        <w:trPr>
          <w:gridAfter w:val="11"/>
          <w:wAfter w:w="1548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нахождения неизвестных компонентов сложения и вычитания.</w:t>
            </w:r>
          </w:p>
        </w:tc>
        <w:tc>
          <w:tcPr>
            <w:tcW w:w="76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277FA7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7CAA" w:rsidRPr="00660BF1" w:rsidRDefault="00687CA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687CAA" w:rsidRPr="00660BF1" w:rsidRDefault="00687CA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и задач </w:t>
            </w:r>
            <w:proofErr w:type="gramStart"/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87CAA" w:rsidRPr="00660BF1" w:rsidRDefault="00687CA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неизвестных</w:t>
            </w:r>
          </w:p>
          <w:p w:rsidR="00EF490A" w:rsidRPr="00660BF1" w:rsidRDefault="00687CA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компонентов сложения.</w:t>
            </w:r>
          </w:p>
        </w:tc>
        <w:tc>
          <w:tcPr>
            <w:tcW w:w="3250" w:type="dxa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0D4F" w:rsidRPr="00510D4F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математического</w:t>
            </w:r>
            <w:proofErr w:type="gramEnd"/>
          </w:p>
          <w:p w:rsidR="00510D4F" w:rsidRPr="00510D4F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мышления; воспитание терпимости.</w:t>
            </w:r>
          </w:p>
          <w:p w:rsidR="00EF490A" w:rsidRPr="00660BF1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математической </w:t>
            </w:r>
            <w:proofErr w:type="spellStart"/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  <w:proofErr w:type="gramStart"/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20046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20046E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оспитание</w:t>
            </w: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рудолюбия</w:t>
            </w:r>
            <w:proofErr w:type="spellEnd"/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№ 103,105</w:t>
            </w:r>
          </w:p>
        </w:tc>
      </w:tr>
      <w:tr w:rsidR="00EF490A" w:rsidRPr="00660BF1" w:rsidTr="005B21BC">
        <w:trPr>
          <w:gridAfter w:val="11"/>
          <w:wAfter w:w="1548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двузначных чисел с переходом через разряд.</w:t>
            </w:r>
          </w:p>
        </w:tc>
        <w:tc>
          <w:tcPr>
            <w:tcW w:w="76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277FA7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7CAA" w:rsidRPr="00660BF1" w:rsidRDefault="00687CA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  <w:p w:rsidR="00687CAA" w:rsidRPr="00660BF1" w:rsidRDefault="00687CA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Слушание и анализ выступлений</w:t>
            </w:r>
          </w:p>
          <w:p w:rsidR="00687CAA" w:rsidRPr="00660BF1" w:rsidRDefault="00687CA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своих товарищей. Самостоятельная</w:t>
            </w:r>
          </w:p>
          <w:p w:rsidR="00EF490A" w:rsidRPr="00660BF1" w:rsidRDefault="00687CA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3250" w:type="dxa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0D4F" w:rsidRPr="00510D4F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графических умений;</w:t>
            </w:r>
          </w:p>
          <w:p w:rsidR="00EF490A" w:rsidRPr="00660BF1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внимания; </w:t>
            </w:r>
            <w:proofErr w:type="spellStart"/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воспитаниеккуратности</w:t>
            </w:r>
            <w:proofErr w:type="spellEnd"/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№ 118, 123</w:t>
            </w:r>
          </w:p>
        </w:tc>
      </w:tr>
      <w:tr w:rsidR="00EF490A" w:rsidRPr="00660BF1" w:rsidTr="005B21BC">
        <w:trPr>
          <w:gridAfter w:val="11"/>
          <w:wAfter w:w="1548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20046E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</w:t>
            </w:r>
            <w:proofErr w:type="gramStart"/>
            <w:r w:rsidRPr="00ED5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EF490A" w:rsidRPr="00ED5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EF490A" w:rsidRPr="00ED5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абота №1по</w:t>
            </w:r>
            <w:r w:rsidR="00EF490A"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теме «Сложение и </w:t>
            </w:r>
            <w:r w:rsidR="00EF490A"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вычитание чисел с переходом через разряд в пределах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100» </w:t>
            </w:r>
          </w:p>
        </w:tc>
        <w:tc>
          <w:tcPr>
            <w:tcW w:w="76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277FA7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CAA" w:rsidRPr="00660BF1" w:rsidRDefault="00687CA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  <w:p w:rsidR="00687CAA" w:rsidRPr="00660BF1" w:rsidRDefault="00687CA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 </w:t>
            </w:r>
            <w:proofErr w:type="gramStart"/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F490A" w:rsidRPr="00660BF1" w:rsidRDefault="00687CA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раздаточным материалом.</w:t>
            </w:r>
          </w:p>
        </w:tc>
        <w:tc>
          <w:tcPr>
            <w:tcW w:w="3250" w:type="dxa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0D4F" w:rsidRPr="00510D4F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proofErr w:type="gramStart"/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математического</w:t>
            </w:r>
            <w:proofErr w:type="gramEnd"/>
          </w:p>
          <w:p w:rsidR="00EF490A" w:rsidRPr="00660BF1" w:rsidRDefault="00510D4F" w:rsidP="0020046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мышления; воспитание терпимости.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119, </w:t>
            </w: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</w:tr>
      <w:tr w:rsidR="00EF490A" w:rsidRPr="00660BF1" w:rsidTr="005B21BC">
        <w:trPr>
          <w:gridAfter w:val="11"/>
          <w:wAfter w:w="15487" w:type="dxa"/>
        </w:trPr>
        <w:tc>
          <w:tcPr>
            <w:tcW w:w="11819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490A" w:rsidRPr="00473676" w:rsidRDefault="00EF490A" w:rsidP="00660BF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6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 Тысяча(7часов)</w:t>
            </w:r>
          </w:p>
        </w:tc>
        <w:tc>
          <w:tcPr>
            <w:tcW w:w="3250" w:type="dxa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90A" w:rsidRPr="00660BF1" w:rsidTr="005B21BC">
        <w:trPr>
          <w:gridAfter w:val="11"/>
          <w:wAfter w:w="1548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Нумерация чисел в пределах 1000</w:t>
            </w:r>
          </w:p>
        </w:tc>
        <w:tc>
          <w:tcPr>
            <w:tcW w:w="76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277FA7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7CAA" w:rsidRPr="00660BF1" w:rsidRDefault="00687CA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687CAA" w:rsidRPr="00660BF1" w:rsidRDefault="00687CA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Слушание и анализ объяснений</w:t>
            </w:r>
          </w:p>
          <w:p w:rsidR="00EF490A" w:rsidRPr="00660BF1" w:rsidRDefault="00687CA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учащихся. Изучение нумерации.</w:t>
            </w:r>
          </w:p>
        </w:tc>
        <w:tc>
          <w:tcPr>
            <w:tcW w:w="3250" w:type="dxa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F490A" w:rsidRPr="00660BF1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математической </w:t>
            </w:r>
            <w:proofErr w:type="spellStart"/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  <w:proofErr w:type="gramStart"/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;в</w:t>
            </w:r>
            <w:proofErr w:type="gramEnd"/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оспитание</w:t>
            </w:r>
            <w:proofErr w:type="spellEnd"/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 самоконтроля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С.37 № 10,11</w:t>
            </w:r>
          </w:p>
        </w:tc>
      </w:tr>
      <w:tr w:rsidR="00EF490A" w:rsidRPr="00660BF1" w:rsidTr="005B21BC">
        <w:trPr>
          <w:gridAfter w:val="11"/>
          <w:wAfter w:w="1548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Разряды: единицы, десятки, сотни. Класс единиц</w:t>
            </w:r>
          </w:p>
        </w:tc>
        <w:tc>
          <w:tcPr>
            <w:tcW w:w="76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277FA7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7CAA" w:rsidRPr="00660BF1" w:rsidRDefault="00687CA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87CAA" w:rsidRPr="00660BF1" w:rsidRDefault="00687CA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раздаточным материалом. Решение</w:t>
            </w:r>
          </w:p>
          <w:p w:rsidR="00687CAA" w:rsidRPr="00660BF1" w:rsidRDefault="00687CA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примеров на нахождение</w:t>
            </w:r>
          </w:p>
          <w:p w:rsidR="00687CAA" w:rsidRPr="00660BF1" w:rsidRDefault="00687CA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неизвестных компонентов сложения</w:t>
            </w:r>
          </w:p>
          <w:p w:rsidR="00EF490A" w:rsidRPr="00660BF1" w:rsidRDefault="00687CA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и вычитания.</w:t>
            </w:r>
          </w:p>
        </w:tc>
        <w:tc>
          <w:tcPr>
            <w:tcW w:w="3250" w:type="dxa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0D4F" w:rsidRPr="00510D4F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внимания и логического</w:t>
            </w:r>
          </w:p>
          <w:p w:rsidR="00EF490A" w:rsidRPr="00660BF1" w:rsidRDefault="00510D4F" w:rsidP="0020046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мышления на основе работы 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С.38 №18</w:t>
            </w:r>
          </w:p>
        </w:tc>
      </w:tr>
      <w:tr w:rsidR="00EF490A" w:rsidRPr="00660BF1" w:rsidTr="005B21BC">
        <w:trPr>
          <w:gridAfter w:val="11"/>
          <w:wAfter w:w="15487" w:type="dxa"/>
          <w:trHeight w:val="150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трехзначных </w:t>
            </w:r>
            <w:r w:rsidR="00ED5993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 из сотен</w:t>
            </w: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277FA7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7CAA" w:rsidRPr="00660BF1" w:rsidRDefault="00687CA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687CAA" w:rsidRPr="00660BF1" w:rsidRDefault="00687CA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и задач </w:t>
            </w:r>
            <w:proofErr w:type="gramStart"/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87CAA" w:rsidRPr="00660BF1" w:rsidRDefault="00687CA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</w:t>
            </w:r>
          </w:p>
          <w:p w:rsidR="00EF490A" w:rsidRPr="00660BF1" w:rsidRDefault="00687CA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уменьшаемого.</w:t>
            </w:r>
          </w:p>
        </w:tc>
        <w:tc>
          <w:tcPr>
            <w:tcW w:w="3250" w:type="dxa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0D4F" w:rsidRPr="00510D4F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математического</w:t>
            </w:r>
            <w:proofErr w:type="gramEnd"/>
          </w:p>
          <w:p w:rsidR="00510D4F" w:rsidRPr="00510D4F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мышления; воспитание терпимости.</w:t>
            </w:r>
          </w:p>
          <w:p w:rsidR="00EF490A" w:rsidRPr="00660BF1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математической речи;воспитание трудолюбия.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С.40 № 29</w:t>
            </w:r>
          </w:p>
        </w:tc>
      </w:tr>
      <w:tr w:rsidR="00EF490A" w:rsidRPr="00660BF1" w:rsidTr="005B21BC">
        <w:trPr>
          <w:gridAfter w:val="11"/>
          <w:wAfter w:w="1548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трехзначных чисел из сотен, десятков, единиц.</w:t>
            </w:r>
          </w:p>
        </w:tc>
        <w:tc>
          <w:tcPr>
            <w:tcW w:w="76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277FA7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7CAA" w:rsidRPr="00660BF1" w:rsidRDefault="00687CA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87CAA" w:rsidRPr="00660BF1" w:rsidRDefault="00687CA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раздаточным материалом. Решение</w:t>
            </w:r>
          </w:p>
          <w:p w:rsidR="00687CAA" w:rsidRPr="00660BF1" w:rsidRDefault="00687CA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примеров на нахождение</w:t>
            </w:r>
          </w:p>
          <w:p w:rsidR="00687CAA" w:rsidRPr="00660BF1" w:rsidRDefault="00687CA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неизвестных компонентов сложения</w:t>
            </w:r>
          </w:p>
          <w:p w:rsidR="00EF490A" w:rsidRPr="00660BF1" w:rsidRDefault="00687CA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и вычитания.</w:t>
            </w:r>
          </w:p>
        </w:tc>
        <w:tc>
          <w:tcPr>
            <w:tcW w:w="3250" w:type="dxa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F490A" w:rsidRPr="00660BF1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математической </w:t>
            </w:r>
            <w:proofErr w:type="spellStart"/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  <w:proofErr w:type="gramStart"/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;в</w:t>
            </w:r>
            <w:proofErr w:type="gramEnd"/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оспитание</w:t>
            </w:r>
            <w:proofErr w:type="spellEnd"/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 самоконтроля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С.40 №31</w:t>
            </w:r>
          </w:p>
        </w:tc>
      </w:tr>
      <w:tr w:rsidR="00EF490A" w:rsidRPr="00660BF1" w:rsidTr="005B21BC">
        <w:trPr>
          <w:gridAfter w:val="11"/>
          <w:wAfter w:w="1548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Счет в пределах 1000 числовыми группами по 2, 20, 200</w:t>
            </w:r>
          </w:p>
        </w:tc>
        <w:tc>
          <w:tcPr>
            <w:tcW w:w="76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277FA7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7CAA" w:rsidRPr="00660BF1" w:rsidRDefault="00687CA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687CAA" w:rsidRPr="00660BF1" w:rsidRDefault="00687CA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и задач </w:t>
            </w:r>
            <w:proofErr w:type="gramStart"/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87CAA" w:rsidRPr="00660BF1" w:rsidRDefault="00687CA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неизвестных</w:t>
            </w:r>
          </w:p>
          <w:p w:rsidR="00687CAA" w:rsidRPr="00660BF1" w:rsidRDefault="00687CA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компонентов сложения. Оформление</w:t>
            </w:r>
          </w:p>
          <w:p w:rsidR="00EF490A" w:rsidRPr="00660BF1" w:rsidRDefault="00687CA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результатов работы.</w:t>
            </w:r>
          </w:p>
        </w:tc>
        <w:tc>
          <w:tcPr>
            <w:tcW w:w="3108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F490A" w:rsidRPr="00660BF1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графических </w:t>
            </w:r>
            <w:proofErr w:type="spellStart"/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</w:t>
            </w:r>
            <w:proofErr w:type="gramStart"/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;р</w:t>
            </w:r>
            <w:proofErr w:type="gramEnd"/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внимания; </w:t>
            </w:r>
            <w:proofErr w:type="spellStart"/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воспитаниеаккуратности</w:t>
            </w:r>
            <w:proofErr w:type="spellEnd"/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С.41 № 35,</w:t>
            </w:r>
          </w:p>
        </w:tc>
      </w:tr>
      <w:tr w:rsidR="00EF490A" w:rsidRPr="00660BF1" w:rsidTr="005B21BC">
        <w:trPr>
          <w:gridAfter w:val="11"/>
          <w:wAfter w:w="1548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Счет в пределах 1000 числовыми </w:t>
            </w: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группами по 5, 50, 500; по 25, 250</w:t>
            </w:r>
          </w:p>
        </w:tc>
        <w:tc>
          <w:tcPr>
            <w:tcW w:w="76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277FA7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7CAA" w:rsidRPr="00660BF1" w:rsidRDefault="00687CA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687CAA" w:rsidRPr="00660BF1" w:rsidRDefault="00687CA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и анализ объяснений</w:t>
            </w:r>
          </w:p>
          <w:p w:rsidR="00EF490A" w:rsidRPr="00660BF1" w:rsidRDefault="00687CA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учащихся. Изучение нумерации</w:t>
            </w:r>
          </w:p>
        </w:tc>
        <w:tc>
          <w:tcPr>
            <w:tcW w:w="3108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0D4F" w:rsidRPr="00510D4F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умения </w:t>
            </w: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планировать работу;</w:t>
            </w:r>
          </w:p>
          <w:p w:rsidR="00510D4F" w:rsidRPr="00510D4F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трудолюбия и</w:t>
            </w:r>
          </w:p>
          <w:p w:rsidR="00EF490A" w:rsidRPr="00660BF1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самостоятельности.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С.41 № </w:t>
            </w: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</w:tr>
      <w:tr w:rsidR="00EF490A" w:rsidRPr="00660BF1" w:rsidTr="005B21BC">
        <w:trPr>
          <w:gridAfter w:val="11"/>
          <w:wAfter w:w="1548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трехзначных чисел на калькуляторе</w:t>
            </w:r>
          </w:p>
        </w:tc>
        <w:tc>
          <w:tcPr>
            <w:tcW w:w="76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66666D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7CAA" w:rsidRPr="00660BF1" w:rsidRDefault="00687CA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687CAA" w:rsidRPr="00660BF1" w:rsidRDefault="00687CA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Работа с разрядной таблицей.</w:t>
            </w:r>
          </w:p>
          <w:p w:rsidR="00EF490A" w:rsidRPr="00660BF1" w:rsidRDefault="00687CA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Изучение нумерации.</w:t>
            </w:r>
          </w:p>
        </w:tc>
        <w:tc>
          <w:tcPr>
            <w:tcW w:w="3108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0D4F" w:rsidRPr="00510D4F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математического</w:t>
            </w:r>
            <w:proofErr w:type="gramEnd"/>
          </w:p>
          <w:p w:rsidR="00510D4F" w:rsidRPr="00510D4F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мышления; воспитание терпимости.</w:t>
            </w:r>
          </w:p>
          <w:p w:rsidR="00EF490A" w:rsidRPr="00660BF1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математической речи;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 37 № 12</w:t>
            </w:r>
          </w:p>
        </w:tc>
      </w:tr>
      <w:tr w:rsidR="00EF490A" w:rsidRPr="00660BF1" w:rsidTr="005B21BC">
        <w:trPr>
          <w:gridAfter w:val="11"/>
          <w:wAfter w:w="15487" w:type="dxa"/>
        </w:trPr>
        <w:tc>
          <w:tcPr>
            <w:tcW w:w="11961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736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.Сложение и вычитание в пределах 1000 без перехода </w:t>
            </w:r>
            <w:proofErr w:type="gramStart"/>
            <w:r w:rsidRPr="004736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4736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/з разряд. (12 часов)</w:t>
            </w:r>
          </w:p>
        </w:tc>
        <w:tc>
          <w:tcPr>
            <w:tcW w:w="3108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90A" w:rsidRPr="00660BF1" w:rsidTr="005B21BC">
        <w:trPr>
          <w:gridAfter w:val="11"/>
          <w:wAfter w:w="1548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76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66666D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41A48" w:rsidRPr="00660BF1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  <w:p w:rsidR="00341A48" w:rsidRPr="00660BF1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Слушание и анализ выступлений</w:t>
            </w:r>
          </w:p>
          <w:p w:rsidR="00EF490A" w:rsidRPr="00660BF1" w:rsidRDefault="00341A48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своих товарищей.</w:t>
            </w:r>
          </w:p>
        </w:tc>
        <w:tc>
          <w:tcPr>
            <w:tcW w:w="3108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0D4F" w:rsidRPr="00510D4F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внимания и логического</w:t>
            </w:r>
          </w:p>
          <w:p w:rsidR="00510D4F" w:rsidRPr="00510D4F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мышления на основе работы </w:t>
            </w:r>
            <w:proofErr w:type="gramStart"/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proofErr w:type="gramEnd"/>
          </w:p>
          <w:p w:rsidR="00EF490A" w:rsidRPr="00660BF1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ошибками.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С.42 № 51,</w:t>
            </w:r>
          </w:p>
        </w:tc>
      </w:tr>
      <w:tr w:rsidR="00EF490A" w:rsidRPr="00660BF1" w:rsidTr="005B21BC">
        <w:trPr>
          <w:gridAfter w:val="11"/>
          <w:wAfter w:w="1548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Римские числа. Обозначение чисел I-XII</w:t>
            </w:r>
          </w:p>
        </w:tc>
        <w:tc>
          <w:tcPr>
            <w:tcW w:w="76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66666D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1A48" w:rsidRPr="00660BF1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- познакомить с образованием, чтением, записью чисел римскими цифрами;</w:t>
            </w:r>
          </w:p>
          <w:p w:rsidR="00341A48" w:rsidRPr="00660BF1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-применять полученные знания в практической деятельности;</w:t>
            </w:r>
          </w:p>
          <w:p w:rsidR="00EF490A" w:rsidRPr="00660BF1" w:rsidRDefault="00341A48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-осознанно действовать на основе разных видов инструкций</w:t>
            </w:r>
          </w:p>
        </w:tc>
        <w:tc>
          <w:tcPr>
            <w:tcW w:w="3108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0D4F" w:rsidRPr="00510D4F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математического</w:t>
            </w:r>
            <w:proofErr w:type="gramEnd"/>
          </w:p>
          <w:p w:rsidR="00510D4F" w:rsidRPr="00510D4F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мышления; воспитание терпимости.</w:t>
            </w:r>
          </w:p>
          <w:p w:rsidR="00510D4F" w:rsidRPr="00510D4F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математической речи;</w:t>
            </w:r>
          </w:p>
          <w:p w:rsidR="00EF490A" w:rsidRPr="00660BF1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трудолюбия.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С.45 № 69</w:t>
            </w:r>
          </w:p>
        </w:tc>
      </w:tr>
      <w:tr w:rsidR="00EF490A" w:rsidRPr="00660BF1" w:rsidTr="005B21BC">
        <w:trPr>
          <w:gridAfter w:val="11"/>
          <w:wAfter w:w="1548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купюры. Размен, замена нескольких купюр одной.</w:t>
            </w:r>
          </w:p>
        </w:tc>
        <w:tc>
          <w:tcPr>
            <w:tcW w:w="76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66666D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1A48" w:rsidRPr="00660BF1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</w:t>
            </w:r>
            <w:proofErr w:type="gramStart"/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41A48" w:rsidRPr="00660BF1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разграничению понятий.</w:t>
            </w:r>
          </w:p>
          <w:p w:rsidR="00341A48" w:rsidRPr="00660BF1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EF490A" w:rsidRPr="00660BF1" w:rsidRDefault="00341A48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108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0D4F" w:rsidRPr="00510D4F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математического</w:t>
            </w:r>
            <w:proofErr w:type="gramEnd"/>
          </w:p>
          <w:p w:rsidR="00510D4F" w:rsidRPr="00510D4F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мышления; воспитание терпимости.</w:t>
            </w:r>
          </w:p>
          <w:p w:rsidR="00EF490A" w:rsidRPr="00660BF1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математической речи;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 46 № 72.</w:t>
            </w:r>
          </w:p>
        </w:tc>
      </w:tr>
      <w:tr w:rsidR="00EF490A" w:rsidRPr="00660BF1" w:rsidTr="005B21BC">
        <w:trPr>
          <w:gridAfter w:val="11"/>
          <w:wAfter w:w="1548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измерения длины: километр. Таблица мер длины.</w:t>
            </w:r>
          </w:p>
        </w:tc>
        <w:tc>
          <w:tcPr>
            <w:tcW w:w="76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66666D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7CAA" w:rsidRPr="00660BF1" w:rsidRDefault="00687CA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</w:t>
            </w:r>
            <w:proofErr w:type="gramStart"/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87CAA" w:rsidRPr="00660BF1" w:rsidRDefault="00687CA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разграничению понятий.</w:t>
            </w:r>
          </w:p>
          <w:p w:rsidR="00EF490A" w:rsidRPr="00660BF1" w:rsidRDefault="00687CA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</w:tc>
        <w:tc>
          <w:tcPr>
            <w:tcW w:w="3108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F490A" w:rsidRPr="00660BF1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графических </w:t>
            </w:r>
            <w:proofErr w:type="spellStart"/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</w:t>
            </w:r>
            <w:proofErr w:type="gramStart"/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;р</w:t>
            </w:r>
            <w:proofErr w:type="gramEnd"/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внимания; </w:t>
            </w:r>
            <w:proofErr w:type="spellStart"/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воспитаниеаккуратности</w:t>
            </w:r>
            <w:proofErr w:type="spellEnd"/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 47 №81</w:t>
            </w:r>
          </w:p>
        </w:tc>
      </w:tr>
      <w:tr w:rsidR="00EF490A" w:rsidRPr="00660BF1" w:rsidTr="005B21BC">
        <w:trPr>
          <w:gridAfter w:val="11"/>
          <w:wAfter w:w="1548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измерения массы: грамм, тонна. Таблица мер массы</w:t>
            </w:r>
          </w:p>
        </w:tc>
        <w:tc>
          <w:tcPr>
            <w:tcW w:w="76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66666D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7CAA" w:rsidRPr="00660BF1" w:rsidRDefault="00687CA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</w:t>
            </w:r>
            <w:proofErr w:type="gramStart"/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87CAA" w:rsidRPr="00660BF1" w:rsidRDefault="00687CA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разграничению понятий.</w:t>
            </w:r>
          </w:p>
          <w:p w:rsidR="00EF490A" w:rsidRPr="0020046E" w:rsidRDefault="00687CA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</w:tc>
        <w:tc>
          <w:tcPr>
            <w:tcW w:w="3108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0D4F" w:rsidRPr="00510D4F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планировать работу;</w:t>
            </w:r>
          </w:p>
          <w:p w:rsidR="00EF490A" w:rsidRPr="00660BF1" w:rsidRDefault="0020046E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трудолюбия 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 50 № 94, 97</w:t>
            </w:r>
          </w:p>
        </w:tc>
      </w:tr>
      <w:tr w:rsidR="00EF490A" w:rsidRPr="00660BF1" w:rsidTr="005B21BC">
        <w:trPr>
          <w:gridAfter w:val="11"/>
          <w:wAfter w:w="1548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сложение, вычитание чисел, полученных при измерении одной, двумя мерами длины, стоимости</w:t>
            </w:r>
          </w:p>
        </w:tc>
        <w:tc>
          <w:tcPr>
            <w:tcW w:w="76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66666D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44A" w:rsidRPr="00660BF1" w:rsidRDefault="004E244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</w:t>
            </w:r>
            <w:proofErr w:type="gramStart"/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E244A" w:rsidRPr="00660BF1" w:rsidRDefault="004E244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разграничению понятий.</w:t>
            </w:r>
          </w:p>
          <w:p w:rsidR="004E244A" w:rsidRPr="00660BF1" w:rsidRDefault="004E244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EF490A" w:rsidRPr="00660BF1" w:rsidRDefault="004E244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108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0D4F" w:rsidRPr="00510D4F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математического</w:t>
            </w:r>
            <w:proofErr w:type="gramEnd"/>
          </w:p>
          <w:p w:rsidR="00510D4F" w:rsidRPr="00510D4F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мышления; воспитание терпимости.</w:t>
            </w:r>
          </w:p>
          <w:p w:rsidR="00EF490A" w:rsidRPr="00660BF1" w:rsidRDefault="00510D4F" w:rsidP="0020046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математической речи;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С.52 №101,2(2),3</w:t>
            </w:r>
          </w:p>
        </w:tc>
      </w:tr>
      <w:tr w:rsidR="00EF490A" w:rsidRPr="00660BF1" w:rsidTr="005B21BC">
        <w:trPr>
          <w:gridAfter w:val="11"/>
          <w:wAfter w:w="1548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круглых сотен и десятков.</w:t>
            </w:r>
          </w:p>
        </w:tc>
        <w:tc>
          <w:tcPr>
            <w:tcW w:w="76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66666D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44A" w:rsidRPr="00660BF1" w:rsidRDefault="004E244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</w:t>
            </w:r>
            <w:proofErr w:type="gramStart"/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E244A" w:rsidRPr="00660BF1" w:rsidRDefault="004E244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разграничению понятий.</w:t>
            </w:r>
          </w:p>
          <w:p w:rsidR="004E244A" w:rsidRPr="00660BF1" w:rsidRDefault="004E244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EF490A" w:rsidRPr="00660BF1" w:rsidRDefault="004E244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108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0D4F" w:rsidRPr="00510D4F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математического</w:t>
            </w:r>
            <w:proofErr w:type="gramEnd"/>
          </w:p>
          <w:p w:rsidR="00510D4F" w:rsidRPr="00510D4F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мышления; воспитание терпимости.</w:t>
            </w:r>
          </w:p>
          <w:p w:rsidR="00EF490A" w:rsidRPr="0020046E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6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трудолюбия.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С.54 №110(2)</w:t>
            </w:r>
          </w:p>
        </w:tc>
      </w:tr>
      <w:tr w:rsidR="00EF490A" w:rsidRPr="00660BF1" w:rsidTr="005B21BC">
        <w:trPr>
          <w:gridAfter w:val="11"/>
          <w:wAfter w:w="1548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чисел без перехода через разряд в пр. 1000.</w:t>
            </w:r>
          </w:p>
        </w:tc>
        <w:tc>
          <w:tcPr>
            <w:tcW w:w="76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66666D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3"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44A" w:rsidRPr="00660BF1" w:rsidRDefault="004E244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</w:t>
            </w:r>
            <w:proofErr w:type="gramStart"/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E244A" w:rsidRPr="00660BF1" w:rsidRDefault="004E244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разграничению понятий.</w:t>
            </w:r>
          </w:p>
          <w:p w:rsidR="004E244A" w:rsidRPr="00660BF1" w:rsidRDefault="004E244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EF490A" w:rsidRPr="00660BF1" w:rsidRDefault="004E244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108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0D4F" w:rsidRPr="00510D4F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графических умений;</w:t>
            </w:r>
          </w:p>
          <w:p w:rsidR="00EF490A" w:rsidRPr="00660BF1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внимания; воспитаниеаккуратности.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С.59 №143(2,4),144</w:t>
            </w:r>
          </w:p>
        </w:tc>
      </w:tr>
      <w:tr w:rsidR="00EF490A" w:rsidRPr="00660BF1" w:rsidTr="005B21BC">
        <w:trPr>
          <w:gridAfter w:val="11"/>
          <w:wAfter w:w="1548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4E244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F490A"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ычитание чисел без перехода через разряд в пр. 1000.</w:t>
            </w:r>
          </w:p>
        </w:tc>
        <w:tc>
          <w:tcPr>
            <w:tcW w:w="76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66666D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3"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44A" w:rsidRPr="00660BF1" w:rsidRDefault="004E244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</w:t>
            </w:r>
            <w:proofErr w:type="gramStart"/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E244A" w:rsidRPr="00660BF1" w:rsidRDefault="004E244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разграничению понятий.</w:t>
            </w:r>
          </w:p>
          <w:p w:rsidR="004E244A" w:rsidRPr="00660BF1" w:rsidRDefault="004E244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EF490A" w:rsidRPr="00660BF1" w:rsidRDefault="004E244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8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0D4F" w:rsidRPr="00510D4F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планировать работу;</w:t>
            </w:r>
          </w:p>
          <w:p w:rsidR="00EF490A" w:rsidRPr="00660BF1" w:rsidRDefault="0020046E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трудолюбия 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 62 №162</w:t>
            </w:r>
          </w:p>
        </w:tc>
      </w:tr>
      <w:tr w:rsidR="00EF490A" w:rsidRPr="00660BF1" w:rsidTr="005B21BC">
        <w:trPr>
          <w:gridAfter w:val="11"/>
          <w:wAfter w:w="1548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чисел без перехода через разряд в пр. 1000.</w:t>
            </w:r>
          </w:p>
        </w:tc>
        <w:tc>
          <w:tcPr>
            <w:tcW w:w="76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66666D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44A" w:rsidRPr="00660BF1" w:rsidRDefault="004E244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EF490A" w:rsidRPr="00660BF1" w:rsidRDefault="004E244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Определение форм, приемов работы</w:t>
            </w:r>
          </w:p>
        </w:tc>
        <w:tc>
          <w:tcPr>
            <w:tcW w:w="3108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F490A" w:rsidRPr="00660BF1" w:rsidRDefault="005B21BC" w:rsidP="005B21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графических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B21B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B21BC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оспитание</w:t>
            </w:r>
            <w:proofErr w:type="spellEnd"/>
            <w:r w:rsidRPr="005B2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аккуратности.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 64 №178</w:t>
            </w:r>
          </w:p>
        </w:tc>
      </w:tr>
      <w:tr w:rsidR="00EF490A" w:rsidRPr="00660BF1" w:rsidTr="005B21BC">
        <w:trPr>
          <w:gridAfter w:val="11"/>
          <w:wAfter w:w="1548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чисел без перехода через разряд в пр. 1000. Анализ контрольной работы</w:t>
            </w:r>
          </w:p>
        </w:tc>
        <w:tc>
          <w:tcPr>
            <w:tcW w:w="76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66666D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44A" w:rsidRPr="00660BF1" w:rsidRDefault="004E244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Решение примеров. Чтение и</w:t>
            </w:r>
          </w:p>
          <w:p w:rsidR="00EF490A" w:rsidRPr="00660BF1" w:rsidRDefault="004E244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составление краткой записи задачи.</w:t>
            </w:r>
          </w:p>
        </w:tc>
        <w:tc>
          <w:tcPr>
            <w:tcW w:w="3108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F490A" w:rsidRPr="00660BF1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графических </w:t>
            </w:r>
            <w:proofErr w:type="spellStart"/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</w:t>
            </w:r>
            <w:proofErr w:type="gramStart"/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;р</w:t>
            </w:r>
            <w:proofErr w:type="gramEnd"/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внимания; </w:t>
            </w:r>
            <w:proofErr w:type="spellStart"/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воспитаниеаккуратности</w:t>
            </w:r>
            <w:proofErr w:type="spellEnd"/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С.66 №194(3),195(3,4)</w:t>
            </w:r>
          </w:p>
        </w:tc>
      </w:tr>
      <w:tr w:rsidR="00EF490A" w:rsidRPr="00660BF1" w:rsidTr="005B21BC">
        <w:trPr>
          <w:gridAfter w:val="11"/>
          <w:wAfter w:w="1548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работа№2</w:t>
            </w: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«Сложение и вычитание чисел с </w:t>
            </w: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переходом через разряд в пределах 1000»</w:t>
            </w:r>
          </w:p>
        </w:tc>
        <w:tc>
          <w:tcPr>
            <w:tcW w:w="76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66666D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44A" w:rsidRPr="00660BF1" w:rsidRDefault="004E244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  <w:p w:rsidR="004E244A" w:rsidRPr="00660BF1" w:rsidRDefault="004E244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F490A" w:rsidRPr="00660BF1" w:rsidRDefault="004E244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раздаточным материалом.</w:t>
            </w:r>
          </w:p>
        </w:tc>
        <w:tc>
          <w:tcPr>
            <w:tcW w:w="3108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0D4F" w:rsidRPr="00510D4F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графических умений;</w:t>
            </w:r>
          </w:p>
          <w:p w:rsidR="00EF490A" w:rsidRPr="00660BF1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аккуратности.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 64 №175</w:t>
            </w:r>
          </w:p>
        </w:tc>
      </w:tr>
      <w:tr w:rsidR="00EF490A" w:rsidRPr="00660BF1" w:rsidTr="005B21BC">
        <w:trPr>
          <w:gridAfter w:val="11"/>
          <w:wAfter w:w="15487" w:type="dxa"/>
        </w:trPr>
        <w:tc>
          <w:tcPr>
            <w:tcW w:w="11961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490A" w:rsidRPr="00473676" w:rsidRDefault="00EF490A" w:rsidP="00660BF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6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4.Сложение и вычитание в пределах 1000 с переходом </w:t>
            </w:r>
            <w:proofErr w:type="gramStart"/>
            <w:r w:rsidRPr="004736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4736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/з разряд (20 часов)</w:t>
            </w:r>
          </w:p>
        </w:tc>
        <w:tc>
          <w:tcPr>
            <w:tcW w:w="3108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90A" w:rsidRPr="00660BF1" w:rsidTr="005B21BC">
        <w:trPr>
          <w:gridAfter w:val="11"/>
          <w:wAfter w:w="1548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Линия, отрезок, луч. Углы</w:t>
            </w:r>
          </w:p>
        </w:tc>
        <w:tc>
          <w:tcPr>
            <w:tcW w:w="76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66666D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1A48" w:rsidRPr="00660BF1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слушать учителя и вступать в диалог;</w:t>
            </w:r>
          </w:p>
          <w:p w:rsidR="00341A48" w:rsidRPr="00660BF1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- распознавать прямоугольный,  остроугольный и тупоугольный треугольники;</w:t>
            </w:r>
          </w:p>
          <w:p w:rsidR="00341A48" w:rsidRPr="00660BF1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- строить углы;</w:t>
            </w:r>
          </w:p>
          <w:p w:rsidR="00EF490A" w:rsidRPr="0020046E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- осознанно действовать на основе разных видов инструкций</w:t>
            </w:r>
          </w:p>
        </w:tc>
        <w:tc>
          <w:tcPr>
            <w:tcW w:w="3108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0D4F" w:rsidRPr="00510D4F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внимания и логического</w:t>
            </w:r>
          </w:p>
          <w:p w:rsidR="00510D4F" w:rsidRPr="00510D4F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мышления на основе работы </w:t>
            </w:r>
            <w:proofErr w:type="gramStart"/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proofErr w:type="gramEnd"/>
          </w:p>
          <w:p w:rsidR="00EF490A" w:rsidRPr="00660BF1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ошибками.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С.29 №150</w:t>
            </w:r>
          </w:p>
        </w:tc>
      </w:tr>
      <w:tr w:rsidR="00EF490A" w:rsidRPr="00660BF1" w:rsidTr="005B21BC">
        <w:trPr>
          <w:gridAfter w:val="11"/>
          <w:wAfter w:w="1548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Прямоугольник, квадрат. Нахождение периметра многоугольника.</w:t>
            </w:r>
          </w:p>
        </w:tc>
        <w:tc>
          <w:tcPr>
            <w:tcW w:w="76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66666D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44A" w:rsidRPr="00660BF1" w:rsidRDefault="004E244A" w:rsidP="00660BF1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iCs/>
                <w:sz w:val="24"/>
                <w:szCs w:val="24"/>
              </w:rPr>
              <w:t>Слушание объяснений учителя.</w:t>
            </w:r>
          </w:p>
          <w:p w:rsidR="004E244A" w:rsidRPr="00660BF1" w:rsidRDefault="004E244A" w:rsidP="00660BF1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iCs/>
                <w:sz w:val="24"/>
                <w:szCs w:val="24"/>
              </w:rPr>
              <w:t>Слушание и анализ выступлений</w:t>
            </w:r>
          </w:p>
          <w:p w:rsidR="004E244A" w:rsidRPr="00660BF1" w:rsidRDefault="004E244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iCs/>
                <w:sz w:val="24"/>
                <w:szCs w:val="24"/>
              </w:rPr>
              <w:t>своих товарищей. Построение прямоугольников и квадратов</w:t>
            </w:r>
          </w:p>
          <w:p w:rsidR="00EF490A" w:rsidRPr="00660BF1" w:rsidRDefault="004E244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периметра многоугольника.</w:t>
            </w:r>
          </w:p>
        </w:tc>
        <w:tc>
          <w:tcPr>
            <w:tcW w:w="3108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0D4F" w:rsidRPr="00510D4F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планировать работу;</w:t>
            </w:r>
          </w:p>
          <w:p w:rsidR="00510D4F" w:rsidRPr="00510D4F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трудолюбия и</w:t>
            </w:r>
          </w:p>
          <w:p w:rsidR="00EF490A" w:rsidRPr="00660BF1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самостоятельности.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С.31 №159</w:t>
            </w:r>
          </w:p>
        </w:tc>
      </w:tr>
      <w:tr w:rsidR="00EF490A" w:rsidRPr="00660BF1" w:rsidTr="005B21BC">
        <w:trPr>
          <w:gridAfter w:val="11"/>
          <w:wAfter w:w="1548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по измерению периметра помещения.</w:t>
            </w:r>
          </w:p>
        </w:tc>
        <w:tc>
          <w:tcPr>
            <w:tcW w:w="76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66666D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44A" w:rsidRPr="00660BF1" w:rsidRDefault="004E244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EF490A" w:rsidRPr="00660BF1" w:rsidRDefault="004E244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периметра многоугольника.</w:t>
            </w:r>
          </w:p>
        </w:tc>
        <w:tc>
          <w:tcPr>
            <w:tcW w:w="3108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0D4F" w:rsidRPr="00510D4F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графических умений;</w:t>
            </w:r>
          </w:p>
          <w:p w:rsidR="00EF490A" w:rsidRPr="00660BF1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аккуратности.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Измерить </w:t>
            </w:r>
            <w:proofErr w:type="gramStart"/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комнаты</w:t>
            </w:r>
          </w:p>
        </w:tc>
      </w:tr>
      <w:tr w:rsidR="00EF490A" w:rsidRPr="00660BF1" w:rsidTr="005B21BC">
        <w:trPr>
          <w:gridAfter w:val="11"/>
          <w:wAfter w:w="1548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Треугольник. Стороны треугольника. Основание, </w:t>
            </w:r>
            <w:proofErr w:type="gramStart"/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боковые</w:t>
            </w:r>
            <w:proofErr w:type="gramEnd"/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66666D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44A" w:rsidRPr="00660BF1" w:rsidRDefault="004E244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4E244A" w:rsidRPr="00660BF1" w:rsidRDefault="004E244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Слушание и анализ выступлений</w:t>
            </w:r>
          </w:p>
          <w:p w:rsidR="004E244A" w:rsidRPr="00660BF1" w:rsidRDefault="004E244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своих товарищей. Построение</w:t>
            </w:r>
          </w:p>
          <w:p w:rsidR="00EF490A" w:rsidRPr="00660BF1" w:rsidRDefault="004E244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треугольника.</w:t>
            </w:r>
          </w:p>
        </w:tc>
        <w:tc>
          <w:tcPr>
            <w:tcW w:w="3108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графических умений;</w:t>
            </w:r>
          </w:p>
          <w:p w:rsidR="00EF490A" w:rsidRPr="00660BF1" w:rsidRDefault="0020046E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внимания; 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С.76 №242</w:t>
            </w:r>
          </w:p>
        </w:tc>
      </w:tr>
      <w:tr w:rsidR="00EF490A" w:rsidRPr="00660BF1" w:rsidTr="005B21BC">
        <w:trPr>
          <w:gridAfter w:val="11"/>
          <w:wAfter w:w="1548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треугольников по видам углов.</w:t>
            </w:r>
          </w:p>
        </w:tc>
        <w:tc>
          <w:tcPr>
            <w:tcW w:w="76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66666D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44A" w:rsidRPr="00660BF1" w:rsidRDefault="004E244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Решение примеров. Чтение и</w:t>
            </w:r>
          </w:p>
          <w:p w:rsidR="00EF490A" w:rsidRPr="00660BF1" w:rsidRDefault="004E244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составление краткой записи задачи.</w:t>
            </w:r>
          </w:p>
        </w:tc>
        <w:tc>
          <w:tcPr>
            <w:tcW w:w="3108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F490A" w:rsidRPr="00660BF1" w:rsidRDefault="005B21BC" w:rsidP="005B21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графических </w:t>
            </w:r>
            <w:proofErr w:type="spellStart"/>
            <w:r w:rsidRPr="005B21B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B21B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B21BC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оспитание</w:t>
            </w:r>
            <w:proofErr w:type="spellEnd"/>
            <w:r w:rsidRPr="005B2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аккуратности.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С.77 №249</w:t>
            </w:r>
          </w:p>
        </w:tc>
      </w:tr>
      <w:tr w:rsidR="00EF490A" w:rsidRPr="00660BF1" w:rsidTr="005B21BC">
        <w:trPr>
          <w:gridAfter w:val="11"/>
          <w:wAfter w:w="1548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Разностное сравнение чисел.</w:t>
            </w:r>
          </w:p>
        </w:tc>
        <w:tc>
          <w:tcPr>
            <w:tcW w:w="76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66666D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7AB0" w:rsidRPr="00660BF1" w:rsidRDefault="00F67AB0" w:rsidP="00660BF1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iCs/>
                <w:sz w:val="24"/>
                <w:szCs w:val="24"/>
              </w:rPr>
              <w:t>Слушание объяснений учителя.</w:t>
            </w:r>
          </w:p>
          <w:p w:rsidR="00EF490A" w:rsidRPr="00660BF1" w:rsidRDefault="0020046E" w:rsidP="0020046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количественных</w:t>
            </w:r>
          </w:p>
        </w:tc>
        <w:tc>
          <w:tcPr>
            <w:tcW w:w="3108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F490A" w:rsidRPr="00660BF1" w:rsidRDefault="00711C65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мышления.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С.85 №273</w:t>
            </w:r>
          </w:p>
        </w:tc>
      </w:tr>
      <w:tr w:rsidR="00EF490A" w:rsidRPr="00660BF1" w:rsidTr="005B21BC">
        <w:trPr>
          <w:gridAfter w:val="11"/>
          <w:wAfter w:w="1548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арифметические задачи на разностное сравнение.</w:t>
            </w:r>
          </w:p>
        </w:tc>
        <w:tc>
          <w:tcPr>
            <w:tcW w:w="76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66666D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44A" w:rsidRPr="00660BF1" w:rsidRDefault="004E244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 xml:space="preserve">Выбор наиболее </w:t>
            </w:r>
            <w:proofErr w:type="gramStart"/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эффективных</w:t>
            </w:r>
            <w:proofErr w:type="gramEnd"/>
          </w:p>
          <w:p w:rsidR="004E244A" w:rsidRPr="00660BF1" w:rsidRDefault="004E244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способов решения задач. Решение</w:t>
            </w:r>
          </w:p>
          <w:p w:rsidR="004E244A" w:rsidRPr="00660BF1" w:rsidRDefault="004E244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текстовых количественных и</w:t>
            </w:r>
          </w:p>
          <w:p w:rsidR="00EF490A" w:rsidRPr="00660BF1" w:rsidRDefault="004E244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качественных задач.</w:t>
            </w:r>
          </w:p>
        </w:tc>
        <w:tc>
          <w:tcPr>
            <w:tcW w:w="3108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0D4F" w:rsidRPr="00510D4F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графических умений;</w:t>
            </w:r>
          </w:p>
          <w:p w:rsidR="00EF490A" w:rsidRPr="00660BF1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аккуратности.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С86 №276(3),281</w:t>
            </w:r>
          </w:p>
        </w:tc>
      </w:tr>
      <w:tr w:rsidR="00EF490A" w:rsidRPr="00660BF1" w:rsidTr="005B21BC">
        <w:trPr>
          <w:gridAfter w:val="11"/>
          <w:wAfter w:w="1548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арифметические задачи.</w:t>
            </w:r>
          </w:p>
        </w:tc>
        <w:tc>
          <w:tcPr>
            <w:tcW w:w="76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66666D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5932" w:rsidRPr="00660BF1" w:rsidRDefault="00CA5932" w:rsidP="00660BF1">
            <w:pPr>
              <w:pStyle w:val="a4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 xml:space="preserve">Развёрнутые объяснения </w:t>
            </w:r>
            <w:proofErr w:type="gramStart"/>
            <w:r w:rsidRPr="00660BF1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при</w:t>
            </w:r>
            <w:proofErr w:type="gramEnd"/>
          </w:p>
          <w:p w:rsidR="00CA5932" w:rsidRPr="00660BF1" w:rsidRDefault="00CA5932" w:rsidP="00660BF1">
            <w:pPr>
              <w:pStyle w:val="a4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proofErr w:type="gramStart"/>
            <w:r w:rsidRPr="00660BF1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р</w:t>
            </w:r>
            <w:r w:rsidR="0020046E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ешении</w:t>
            </w:r>
            <w:proofErr w:type="gramEnd"/>
            <w:r w:rsidR="0020046E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 xml:space="preserve"> </w:t>
            </w:r>
            <w:proofErr w:type="spellStart"/>
            <w:r w:rsidR="0020046E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арифметическихпримерови</w:t>
            </w:r>
            <w:proofErr w:type="spellEnd"/>
          </w:p>
          <w:p w:rsidR="00CA5932" w:rsidRPr="00660BF1" w:rsidRDefault="00CA5932" w:rsidP="00660BF1">
            <w:pPr>
              <w:pStyle w:val="a4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задач, что содействует развитию речи</w:t>
            </w:r>
          </w:p>
          <w:p w:rsidR="00CA5932" w:rsidRPr="00660BF1" w:rsidRDefault="00CA5932" w:rsidP="00660BF1">
            <w:pPr>
              <w:pStyle w:val="a4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 xml:space="preserve">и мышления, приучает </w:t>
            </w:r>
            <w:proofErr w:type="gramStart"/>
            <w:r w:rsidRPr="00660BF1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к</w:t>
            </w:r>
            <w:proofErr w:type="gramEnd"/>
          </w:p>
          <w:p w:rsidR="00CA5932" w:rsidRPr="00660BF1" w:rsidRDefault="00CA5932" w:rsidP="00660BF1">
            <w:pPr>
              <w:pStyle w:val="a4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сознательному выполнению задания,</w:t>
            </w:r>
          </w:p>
          <w:p w:rsidR="00EF490A" w:rsidRPr="00660BF1" w:rsidRDefault="00CA5932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к самоконтролю.</w:t>
            </w:r>
          </w:p>
        </w:tc>
        <w:tc>
          <w:tcPr>
            <w:tcW w:w="3108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графических умений;</w:t>
            </w:r>
          </w:p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внимания; воспитание</w:t>
            </w:r>
          </w:p>
          <w:p w:rsidR="00EF490A" w:rsidRPr="00660BF1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аккуратности.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С.89 №297</w:t>
            </w:r>
          </w:p>
        </w:tc>
      </w:tr>
      <w:tr w:rsidR="00EF490A" w:rsidRPr="00660BF1" w:rsidTr="005B21BC">
        <w:trPr>
          <w:gridAfter w:val="11"/>
          <w:wAfter w:w="1548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с переходом через разряд.</w:t>
            </w:r>
          </w:p>
        </w:tc>
        <w:tc>
          <w:tcPr>
            <w:tcW w:w="76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66666D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5932" w:rsidRPr="00660BF1" w:rsidRDefault="00CA5932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CA5932" w:rsidRPr="00660BF1" w:rsidRDefault="00CA5932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F490A" w:rsidRPr="00660BF1" w:rsidRDefault="00CA5932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учебником.</w:t>
            </w:r>
          </w:p>
        </w:tc>
        <w:tc>
          <w:tcPr>
            <w:tcW w:w="3108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0D4F" w:rsidRPr="00510D4F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графических умений;</w:t>
            </w:r>
          </w:p>
          <w:p w:rsidR="00EF490A" w:rsidRPr="00660BF1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аккуратности.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С.92 №316(3,4),320</w:t>
            </w:r>
          </w:p>
        </w:tc>
      </w:tr>
      <w:tr w:rsidR="00EF490A" w:rsidRPr="00660BF1" w:rsidTr="005B21BC">
        <w:trPr>
          <w:gridAfter w:val="11"/>
          <w:wAfter w:w="1548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с переходом через разряд.</w:t>
            </w:r>
            <w:r w:rsidR="00ED5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76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66666D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5932" w:rsidRPr="00660BF1" w:rsidRDefault="00CA5932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CA5932" w:rsidRPr="00660BF1" w:rsidRDefault="00CA5932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Определение форм, приемов работы,</w:t>
            </w:r>
          </w:p>
          <w:p w:rsidR="00CA5932" w:rsidRPr="00660BF1" w:rsidRDefault="00CA5932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наиболее соответствующих</w:t>
            </w:r>
          </w:p>
          <w:p w:rsidR="00EF490A" w:rsidRPr="00660BF1" w:rsidRDefault="00CA5932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поставленной цели и мотиву деятельности</w:t>
            </w:r>
          </w:p>
        </w:tc>
        <w:tc>
          <w:tcPr>
            <w:tcW w:w="3108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0D4F" w:rsidRPr="00510D4F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внимания и логического</w:t>
            </w:r>
          </w:p>
          <w:p w:rsidR="00510D4F" w:rsidRPr="00510D4F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мышления на основе работы </w:t>
            </w:r>
            <w:proofErr w:type="gramStart"/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proofErr w:type="gramEnd"/>
          </w:p>
          <w:p w:rsidR="00EF490A" w:rsidRPr="00660BF1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ошибками.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С.93 №322(2,4),327</w:t>
            </w:r>
          </w:p>
        </w:tc>
      </w:tr>
      <w:tr w:rsidR="00EF490A" w:rsidRPr="00660BF1" w:rsidTr="005B21BC">
        <w:trPr>
          <w:gridAfter w:val="11"/>
          <w:wAfter w:w="1548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с переходом через разряд. Проверка.</w:t>
            </w:r>
          </w:p>
        </w:tc>
        <w:tc>
          <w:tcPr>
            <w:tcW w:w="76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66666D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5932" w:rsidRPr="00660BF1" w:rsidRDefault="00CA5932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  <w:p w:rsidR="00EF490A" w:rsidRPr="00660BF1" w:rsidRDefault="00CA5932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сраздаточным</w:t>
            </w:r>
            <w:proofErr w:type="spellEnd"/>
            <w:r w:rsidRPr="00660BF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материалом.</w:t>
            </w:r>
          </w:p>
        </w:tc>
        <w:tc>
          <w:tcPr>
            <w:tcW w:w="3108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F490A" w:rsidRPr="00660BF1" w:rsidRDefault="00711C65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мышления.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С.94 №331</w:t>
            </w:r>
          </w:p>
        </w:tc>
      </w:tr>
      <w:tr w:rsidR="00EF490A" w:rsidRPr="00660BF1" w:rsidTr="005B21BC">
        <w:trPr>
          <w:gridAfter w:val="11"/>
          <w:wAfter w:w="1548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Составные арифметические задачи.</w:t>
            </w:r>
          </w:p>
        </w:tc>
        <w:tc>
          <w:tcPr>
            <w:tcW w:w="76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66666D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5932" w:rsidRPr="00660BF1" w:rsidRDefault="00CA5932" w:rsidP="00660BF1">
            <w:pPr>
              <w:pStyle w:val="a4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 xml:space="preserve">Развёрнутые объяснения </w:t>
            </w:r>
            <w:proofErr w:type="gramStart"/>
            <w:r w:rsidRPr="00660BF1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при</w:t>
            </w:r>
            <w:proofErr w:type="gramEnd"/>
          </w:p>
          <w:p w:rsidR="00CA5932" w:rsidRPr="00660BF1" w:rsidRDefault="00CA5932" w:rsidP="00660BF1">
            <w:pPr>
              <w:pStyle w:val="a4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proofErr w:type="gramStart"/>
            <w:r w:rsidRPr="00660BF1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р</w:t>
            </w:r>
            <w:r w:rsidR="0020046E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ешении</w:t>
            </w:r>
            <w:proofErr w:type="gramEnd"/>
            <w:r w:rsidR="0020046E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 xml:space="preserve"> </w:t>
            </w:r>
            <w:proofErr w:type="spellStart"/>
            <w:r w:rsidR="0020046E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арифметическихпримерови</w:t>
            </w:r>
            <w:proofErr w:type="spellEnd"/>
          </w:p>
          <w:p w:rsidR="00CA5932" w:rsidRPr="00660BF1" w:rsidRDefault="00CA5932" w:rsidP="00660BF1">
            <w:pPr>
              <w:pStyle w:val="a4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задач, что содействует развитию речи</w:t>
            </w:r>
          </w:p>
          <w:p w:rsidR="00CA5932" w:rsidRPr="00660BF1" w:rsidRDefault="00CA5932" w:rsidP="00660BF1">
            <w:pPr>
              <w:pStyle w:val="a4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 xml:space="preserve">и мышления, приучает </w:t>
            </w:r>
            <w:proofErr w:type="gramStart"/>
            <w:r w:rsidRPr="00660BF1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к</w:t>
            </w:r>
            <w:proofErr w:type="gramEnd"/>
          </w:p>
          <w:p w:rsidR="00CA5932" w:rsidRPr="00660BF1" w:rsidRDefault="00CA5932" w:rsidP="00660BF1">
            <w:pPr>
              <w:pStyle w:val="a4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сознательному выполнению задания,</w:t>
            </w:r>
          </w:p>
          <w:p w:rsidR="00EF490A" w:rsidRPr="00660BF1" w:rsidRDefault="00CA5932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к самоконтролю.</w:t>
            </w:r>
          </w:p>
        </w:tc>
        <w:tc>
          <w:tcPr>
            <w:tcW w:w="3108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графических </w:t>
            </w:r>
            <w:proofErr w:type="spellStart"/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</w:t>
            </w:r>
            <w:proofErr w:type="gramStart"/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;в</w:t>
            </w:r>
            <w:proofErr w:type="gramEnd"/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оспитание</w:t>
            </w:r>
            <w:proofErr w:type="spellEnd"/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аккуратности; развитие</w:t>
            </w:r>
          </w:p>
          <w:p w:rsidR="00EF490A" w:rsidRPr="00660BF1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творческих способностей </w:t>
            </w:r>
            <w:proofErr w:type="spellStart"/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proofErr w:type="gramStart"/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ривитие</w:t>
            </w:r>
            <w:proofErr w:type="spellEnd"/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интереса к математике 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С.95 №343(3,4)</w:t>
            </w:r>
          </w:p>
        </w:tc>
      </w:tr>
      <w:tr w:rsidR="00EF490A" w:rsidRPr="00660BF1" w:rsidTr="005B21BC">
        <w:trPr>
          <w:gridAfter w:val="11"/>
          <w:wAfter w:w="1548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с переходом через разряд.</w:t>
            </w:r>
          </w:p>
        </w:tc>
        <w:tc>
          <w:tcPr>
            <w:tcW w:w="76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66666D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5932" w:rsidRPr="00660BF1" w:rsidRDefault="00CA5932" w:rsidP="00660BF1">
            <w:pPr>
              <w:pStyle w:val="a4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 xml:space="preserve">Работа, направленная </w:t>
            </w:r>
            <w:proofErr w:type="gramStart"/>
            <w:r w:rsidRPr="00660BF1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на</w:t>
            </w:r>
            <w:proofErr w:type="gramEnd"/>
          </w:p>
          <w:p w:rsidR="00CA5932" w:rsidRPr="00660BF1" w:rsidRDefault="00CA5932" w:rsidP="00660BF1">
            <w:pPr>
              <w:pStyle w:val="a4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формирование умения слушать и</w:t>
            </w:r>
          </w:p>
          <w:p w:rsidR="00EF490A" w:rsidRPr="00660BF1" w:rsidRDefault="00CA5932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повторять рассуждения учителя.</w:t>
            </w:r>
          </w:p>
        </w:tc>
        <w:tc>
          <w:tcPr>
            <w:tcW w:w="3108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графических умений;</w:t>
            </w:r>
          </w:p>
          <w:p w:rsidR="00EF490A" w:rsidRPr="00660BF1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аккуратности; 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С.96 №345</w:t>
            </w:r>
          </w:p>
        </w:tc>
      </w:tr>
      <w:tr w:rsidR="00EF490A" w:rsidRPr="00660BF1" w:rsidTr="005B21BC">
        <w:trPr>
          <w:gridAfter w:val="11"/>
          <w:wAfter w:w="1548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с переходом через разряд. Проверка.</w:t>
            </w:r>
          </w:p>
        </w:tc>
        <w:tc>
          <w:tcPr>
            <w:tcW w:w="76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66666D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5932" w:rsidRPr="00660BF1" w:rsidRDefault="00CA5932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CA5932" w:rsidRPr="00660BF1" w:rsidRDefault="00CA5932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Слушание и анализ объяснений</w:t>
            </w:r>
          </w:p>
          <w:p w:rsidR="00EF490A" w:rsidRPr="00660BF1" w:rsidRDefault="00CA5932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</w:tc>
        <w:tc>
          <w:tcPr>
            <w:tcW w:w="3108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F490A" w:rsidRPr="00660BF1" w:rsidRDefault="00711C65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мышления.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С.98 №361(3,4)</w:t>
            </w:r>
          </w:p>
        </w:tc>
      </w:tr>
      <w:tr w:rsidR="00EF490A" w:rsidRPr="00660BF1" w:rsidTr="005B21BC">
        <w:trPr>
          <w:gridAfter w:val="11"/>
          <w:wAfter w:w="1548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ED599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Вычитание с переходом через разряд. </w:t>
            </w:r>
            <w:r w:rsidR="00ED599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6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66666D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5932" w:rsidRPr="00660BF1" w:rsidRDefault="00CA5932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Определение форм, приемов работы,</w:t>
            </w:r>
          </w:p>
          <w:p w:rsidR="00CA5932" w:rsidRPr="00660BF1" w:rsidRDefault="00CA5932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наиболее соответствующих</w:t>
            </w:r>
          </w:p>
          <w:p w:rsidR="00EF490A" w:rsidRPr="00660BF1" w:rsidRDefault="00CA5932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поставленной цели и мотиву деятельности</w:t>
            </w:r>
          </w:p>
        </w:tc>
        <w:tc>
          <w:tcPr>
            <w:tcW w:w="3108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F490A" w:rsidRPr="00660BF1" w:rsidRDefault="00711C65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наблюдательности.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С.100 №374(3,2)</w:t>
            </w:r>
          </w:p>
        </w:tc>
      </w:tr>
      <w:tr w:rsidR="00EF490A" w:rsidRPr="00660BF1" w:rsidTr="005B21BC">
        <w:trPr>
          <w:gridAfter w:val="11"/>
          <w:wAfter w:w="1548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D5993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</w:t>
            </w:r>
            <w:r w:rsidR="00EF490A"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переходом через разряд.</w:t>
            </w:r>
          </w:p>
        </w:tc>
        <w:tc>
          <w:tcPr>
            <w:tcW w:w="76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66666D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5932" w:rsidRPr="00660BF1" w:rsidRDefault="00CA5932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Определение форм, приемов работы,</w:t>
            </w:r>
          </w:p>
          <w:p w:rsidR="00CA5932" w:rsidRPr="00660BF1" w:rsidRDefault="00CA5932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наиболее соответствующих</w:t>
            </w:r>
          </w:p>
          <w:p w:rsidR="00EF490A" w:rsidRPr="00660BF1" w:rsidRDefault="00CA5932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поставленной цели и мотиву</w:t>
            </w:r>
          </w:p>
        </w:tc>
        <w:tc>
          <w:tcPr>
            <w:tcW w:w="3108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0D4F" w:rsidRPr="00510D4F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графических умений;</w:t>
            </w:r>
          </w:p>
          <w:p w:rsidR="00EF490A" w:rsidRPr="00660BF1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аккуратности.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С.102 №387</w:t>
            </w:r>
          </w:p>
        </w:tc>
      </w:tr>
      <w:tr w:rsidR="00EF490A" w:rsidRPr="00660BF1" w:rsidTr="005B21BC">
        <w:trPr>
          <w:gridAfter w:val="11"/>
          <w:wAfter w:w="1548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C31683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F490A"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ычитание с переходом через разряд.</w:t>
            </w:r>
          </w:p>
        </w:tc>
        <w:tc>
          <w:tcPr>
            <w:tcW w:w="76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66666D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537" w:rsidRPr="00660BF1" w:rsidRDefault="00C96537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C96537" w:rsidRPr="00660BF1" w:rsidRDefault="00C96537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и конструирование.</w:t>
            </w:r>
          </w:p>
          <w:p w:rsidR="00C96537" w:rsidRPr="00660BF1" w:rsidRDefault="00C96537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 с новым материалом. </w:t>
            </w:r>
          </w:p>
          <w:p w:rsidR="00EF490A" w:rsidRPr="00660BF1" w:rsidRDefault="00C96537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счетами.</w:t>
            </w:r>
          </w:p>
        </w:tc>
        <w:tc>
          <w:tcPr>
            <w:tcW w:w="3108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0D4F" w:rsidRPr="00510D4F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внимания и логического</w:t>
            </w:r>
          </w:p>
          <w:p w:rsidR="00510D4F" w:rsidRPr="00510D4F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мышления на основе работы </w:t>
            </w:r>
            <w:proofErr w:type="gramStart"/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proofErr w:type="gramEnd"/>
          </w:p>
          <w:p w:rsidR="00EF490A" w:rsidRPr="00660BF1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ошибками.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С.104 №401</w:t>
            </w:r>
          </w:p>
        </w:tc>
      </w:tr>
      <w:tr w:rsidR="00EF490A" w:rsidRPr="00660BF1" w:rsidTr="005B21BC">
        <w:trPr>
          <w:gridAfter w:val="9"/>
          <w:wAfter w:w="1525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с переходом через разряд.</w:t>
            </w:r>
          </w:p>
        </w:tc>
        <w:tc>
          <w:tcPr>
            <w:tcW w:w="824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66666D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5932" w:rsidRPr="00660BF1" w:rsidRDefault="00CA5932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алгоритма сложения и вычитания при выполнении заданий и способов проверки вычислений. </w:t>
            </w:r>
          </w:p>
          <w:p w:rsidR="00CA5932" w:rsidRPr="00660BF1" w:rsidRDefault="00CA5932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текстовых задач. </w:t>
            </w:r>
          </w:p>
          <w:p w:rsidR="00EF490A" w:rsidRPr="00660BF1" w:rsidRDefault="00CA5932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по разграничению понятий. Систематизация учебного материала.</w:t>
            </w:r>
          </w:p>
        </w:tc>
        <w:tc>
          <w:tcPr>
            <w:tcW w:w="3108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0D4F" w:rsidRPr="00510D4F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представления детей </w:t>
            </w:r>
            <w:proofErr w:type="spellStart"/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отреугольнике</w:t>
            </w:r>
            <w:proofErr w:type="spellEnd"/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умения </w:t>
            </w:r>
            <w:proofErr w:type="spellStart"/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видетьтреугольную</w:t>
            </w:r>
            <w:proofErr w:type="spellEnd"/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 в предметах</w:t>
            </w:r>
          </w:p>
          <w:p w:rsidR="00EF490A" w:rsidRPr="00660BF1" w:rsidRDefault="0020046E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повседневнойжизни</w:t>
            </w:r>
            <w:r w:rsidR="00510D4F"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развитиеграфических</w:t>
            </w:r>
            <w:proofErr w:type="spellEnd"/>
            <w:r w:rsidR="00510D4F"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умений.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С.105 №411(3,4)</w:t>
            </w:r>
          </w:p>
        </w:tc>
        <w:tc>
          <w:tcPr>
            <w:tcW w:w="230" w:type="dxa"/>
            <w:gridSpan w:val="2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90A" w:rsidRPr="00660BF1" w:rsidTr="005B21BC">
        <w:trPr>
          <w:gridAfter w:val="11"/>
          <w:wAfter w:w="1548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работа№3</w:t>
            </w: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«Сложение и вычитание с переходом через разряд»</w:t>
            </w:r>
          </w:p>
        </w:tc>
        <w:tc>
          <w:tcPr>
            <w:tcW w:w="824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66666D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537" w:rsidRPr="00660BF1" w:rsidRDefault="00C96537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правилом. </w:t>
            </w:r>
          </w:p>
          <w:p w:rsidR="00C96537" w:rsidRPr="00660BF1" w:rsidRDefault="00C96537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  <w:p w:rsidR="00C96537" w:rsidRPr="00660BF1" w:rsidRDefault="00C96537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Систематизация учебного материала. </w:t>
            </w:r>
          </w:p>
          <w:p w:rsidR="00EF490A" w:rsidRPr="00660BF1" w:rsidRDefault="00C96537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результатов работы.</w:t>
            </w:r>
          </w:p>
        </w:tc>
        <w:tc>
          <w:tcPr>
            <w:tcW w:w="3108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F490A" w:rsidRPr="00660BF1" w:rsidRDefault="00711C65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мышления.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С.108 №439</w:t>
            </w:r>
          </w:p>
        </w:tc>
      </w:tr>
      <w:tr w:rsidR="00EF490A" w:rsidRPr="00660BF1" w:rsidTr="005B21BC">
        <w:trPr>
          <w:gridAfter w:val="11"/>
          <w:wAfter w:w="1548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с переходом через разряд.</w:t>
            </w:r>
          </w:p>
        </w:tc>
        <w:tc>
          <w:tcPr>
            <w:tcW w:w="824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66666D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490A" w:rsidRPr="00660BF1" w:rsidRDefault="00C96537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Решение текстовых задач. Систематизация учебного материала. Оформление результатов работы. </w:t>
            </w: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Поставка цели, выявление и формулирование проблемы, коллективное обсуждение предложенных учителем или возникающих в ходе работы учебных проблем.</w:t>
            </w:r>
          </w:p>
        </w:tc>
        <w:tc>
          <w:tcPr>
            <w:tcW w:w="3108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0D4F" w:rsidRPr="00510D4F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Расширение представления детей о</w:t>
            </w:r>
          </w:p>
          <w:p w:rsidR="00510D4F" w:rsidRPr="00510D4F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треугольнике</w:t>
            </w:r>
            <w:proofErr w:type="gramEnd"/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умения </w:t>
            </w: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видеть</w:t>
            </w:r>
          </w:p>
          <w:p w:rsidR="00510D4F" w:rsidRPr="00510D4F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треугольную форму в предметах</w:t>
            </w:r>
          </w:p>
          <w:p w:rsidR="00510D4F" w:rsidRPr="00510D4F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повседневной жизни развитие</w:t>
            </w:r>
          </w:p>
          <w:p w:rsidR="00EF490A" w:rsidRPr="00660BF1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графических умений.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С.105 №411(3,4)</w:t>
            </w:r>
          </w:p>
        </w:tc>
      </w:tr>
      <w:tr w:rsidR="00EF490A" w:rsidRPr="00660BF1" w:rsidTr="005B21BC">
        <w:trPr>
          <w:gridAfter w:val="1"/>
          <w:wAfter w:w="324" w:type="dxa"/>
        </w:trPr>
        <w:tc>
          <w:tcPr>
            <w:tcW w:w="11961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490A" w:rsidRPr="0020046E" w:rsidRDefault="00EF490A" w:rsidP="00660BF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0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5.Обыкновенные дроби (7 час)</w:t>
            </w:r>
          </w:p>
        </w:tc>
        <w:tc>
          <w:tcPr>
            <w:tcW w:w="3108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4"/>
          </w:tcPr>
          <w:p w:rsidR="00EF490A" w:rsidRPr="00660BF1" w:rsidRDefault="00EF490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gridSpan w:val="2"/>
          </w:tcPr>
          <w:p w:rsidR="00EF490A" w:rsidRPr="00660BF1" w:rsidRDefault="00EF490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gridSpan w:val="2"/>
          </w:tcPr>
          <w:p w:rsidR="00EF490A" w:rsidRPr="00660BF1" w:rsidRDefault="00EF490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2"/>
            <w:vAlign w:val="center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90A" w:rsidRPr="00660BF1" w:rsidTr="005B21BC">
        <w:trPr>
          <w:gridAfter w:val="11"/>
          <w:wAfter w:w="1548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одной, нескольких долей предмета, числа.</w:t>
            </w:r>
          </w:p>
        </w:tc>
        <w:tc>
          <w:tcPr>
            <w:tcW w:w="824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66666D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537" w:rsidRPr="00660BF1" w:rsidRDefault="00C96537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по разграничению понятий.</w:t>
            </w:r>
          </w:p>
          <w:p w:rsidR="00C96537" w:rsidRPr="00660BF1" w:rsidRDefault="00C96537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дробей.</w:t>
            </w:r>
          </w:p>
          <w:p w:rsidR="00C96537" w:rsidRPr="00660BF1" w:rsidRDefault="00C96537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Систематизация учебного материала. </w:t>
            </w:r>
          </w:p>
          <w:p w:rsidR="00EF490A" w:rsidRPr="00660BF1" w:rsidRDefault="00C96537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результатов работы.</w:t>
            </w:r>
          </w:p>
        </w:tc>
        <w:tc>
          <w:tcPr>
            <w:tcW w:w="3108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F490A" w:rsidRPr="00660BF1" w:rsidRDefault="00711C65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мышления.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С.108 №437(3), 440(3,4)</w:t>
            </w:r>
          </w:p>
        </w:tc>
      </w:tr>
      <w:tr w:rsidR="00EF490A" w:rsidRPr="00660BF1" w:rsidTr="005B21BC">
        <w:trPr>
          <w:gridAfter w:val="11"/>
          <w:wAfter w:w="1548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одной доли в одной целой. Сравнение долей.</w:t>
            </w:r>
          </w:p>
        </w:tc>
        <w:tc>
          <w:tcPr>
            <w:tcW w:w="824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66666D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537" w:rsidRPr="00660BF1" w:rsidRDefault="00C96537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Поставка цели, выявление и формулирование проблемы, коллективное обсуждение предложенных учителем или возникающих в ходе работы учебных проблем. </w:t>
            </w:r>
          </w:p>
          <w:p w:rsidR="00EF490A" w:rsidRPr="00660BF1" w:rsidRDefault="00C96537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108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графических </w:t>
            </w:r>
            <w:proofErr w:type="spellStart"/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</w:t>
            </w:r>
            <w:proofErr w:type="gramStart"/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;в</w:t>
            </w:r>
            <w:proofErr w:type="gramEnd"/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оспитание</w:t>
            </w:r>
            <w:proofErr w:type="spellEnd"/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аккуратности; развитие</w:t>
            </w:r>
          </w:p>
          <w:p w:rsidR="00EF490A" w:rsidRPr="00660BF1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творческих способностей </w:t>
            </w:r>
            <w:proofErr w:type="spellStart"/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proofErr w:type="gramStart"/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ривитие</w:t>
            </w:r>
            <w:proofErr w:type="spellEnd"/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интереса к математике </w:t>
            </w:r>
            <w:proofErr w:type="spellStart"/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ипознанию</w:t>
            </w:r>
            <w:proofErr w:type="spellEnd"/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нового.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С.110 №444 №449</w:t>
            </w:r>
          </w:p>
        </w:tc>
      </w:tr>
      <w:tr w:rsidR="00EF490A" w:rsidRPr="00660BF1" w:rsidTr="005B21BC">
        <w:trPr>
          <w:gridAfter w:val="11"/>
          <w:wAfter w:w="1548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арифметические задачи на нахождение части числа.</w:t>
            </w:r>
          </w:p>
        </w:tc>
        <w:tc>
          <w:tcPr>
            <w:tcW w:w="824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66666D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1A48" w:rsidRPr="00660BF1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Развитие зрительного восприятия.</w:t>
            </w:r>
          </w:p>
          <w:p w:rsidR="00EF490A" w:rsidRPr="00660BF1" w:rsidRDefault="00341A48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Переключаемости и распределения внимания.</w:t>
            </w:r>
          </w:p>
        </w:tc>
        <w:tc>
          <w:tcPr>
            <w:tcW w:w="3108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F490A" w:rsidRPr="00660BF1" w:rsidRDefault="00711C65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мышления.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С.111 №452</w:t>
            </w:r>
          </w:p>
        </w:tc>
      </w:tr>
      <w:tr w:rsidR="00EF490A" w:rsidRPr="00660BF1" w:rsidTr="005B21BC">
        <w:trPr>
          <w:gridAfter w:val="11"/>
          <w:wAfter w:w="1548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Обыкновенные дроби, числитель, знаменатель дроби.</w:t>
            </w:r>
          </w:p>
        </w:tc>
        <w:tc>
          <w:tcPr>
            <w:tcW w:w="824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66666D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1A48" w:rsidRPr="00660BF1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</w:t>
            </w: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Поставка цели, выявление и формулирование проблемы, коллективное обсуждение</w:t>
            </w:r>
          </w:p>
        </w:tc>
        <w:tc>
          <w:tcPr>
            <w:tcW w:w="3108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0D4F" w:rsidRPr="00510D4F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внимания и </w:t>
            </w:r>
            <w:proofErr w:type="spellStart"/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логическогомышления</w:t>
            </w:r>
            <w:proofErr w:type="spellEnd"/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работы </w:t>
            </w:r>
            <w:proofErr w:type="gramStart"/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proofErr w:type="gramEnd"/>
          </w:p>
          <w:p w:rsidR="00EF490A" w:rsidRPr="00660BF1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ошибками.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С.114 №465</w:t>
            </w:r>
          </w:p>
        </w:tc>
      </w:tr>
      <w:tr w:rsidR="00EF490A" w:rsidRPr="00660BF1" w:rsidTr="005B21BC">
        <w:trPr>
          <w:gridAfter w:val="11"/>
          <w:wAfter w:w="1548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дробей с одинаковыми знаменателями.</w:t>
            </w:r>
          </w:p>
        </w:tc>
        <w:tc>
          <w:tcPr>
            <w:tcW w:w="824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66666D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490A" w:rsidRPr="00660BF1" w:rsidRDefault="00341A48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текстовых задач. Систематизация учебного материала. Оформление результатов работы. </w:t>
            </w: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Поставка цели, выявление и формулирование проблемы, коллективное обсуждение предложенных учителем или возникающих в ходе работы учебных проблем.</w:t>
            </w:r>
          </w:p>
        </w:tc>
        <w:tc>
          <w:tcPr>
            <w:tcW w:w="3108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10D4F" w:rsidRPr="00510D4F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Расширение представления детей </w:t>
            </w:r>
            <w:proofErr w:type="spellStart"/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отреугольнике</w:t>
            </w:r>
            <w:proofErr w:type="spellEnd"/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, умения видеть</w:t>
            </w:r>
          </w:p>
          <w:p w:rsidR="00510D4F" w:rsidRPr="00510D4F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треугольную форму в </w:t>
            </w:r>
            <w:proofErr w:type="spellStart"/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предметахповседневной</w:t>
            </w:r>
            <w:proofErr w:type="spellEnd"/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 развитие</w:t>
            </w:r>
          </w:p>
          <w:p w:rsidR="00EF490A" w:rsidRPr="00660BF1" w:rsidRDefault="00510D4F" w:rsidP="00510D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графических умений.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С.117 правило №471,47</w:t>
            </w: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EF490A" w:rsidRPr="00660BF1" w:rsidTr="005B21BC">
        <w:trPr>
          <w:gridAfter w:val="11"/>
          <w:wAfter w:w="1548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дробей.</w:t>
            </w:r>
          </w:p>
        </w:tc>
        <w:tc>
          <w:tcPr>
            <w:tcW w:w="824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66666D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1A48" w:rsidRPr="00660BF1" w:rsidRDefault="00341A48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правилом. </w:t>
            </w:r>
          </w:p>
          <w:p w:rsidR="00341A48" w:rsidRPr="00660BF1" w:rsidRDefault="00341A48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  <w:p w:rsidR="00341A48" w:rsidRPr="00660BF1" w:rsidRDefault="00341A48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Систематизация учебного материала. </w:t>
            </w:r>
          </w:p>
          <w:p w:rsidR="00EF490A" w:rsidRPr="00660BF1" w:rsidRDefault="00341A48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результатов работы.</w:t>
            </w:r>
          </w:p>
        </w:tc>
        <w:tc>
          <w:tcPr>
            <w:tcW w:w="3108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F490A" w:rsidRDefault="00711C65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мышления.</w:t>
            </w:r>
          </w:p>
          <w:p w:rsidR="005B21BC" w:rsidRPr="005B21BC" w:rsidRDefault="005B21BC" w:rsidP="005B21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графических умений;</w:t>
            </w:r>
          </w:p>
          <w:p w:rsidR="005B21BC" w:rsidRPr="00660BF1" w:rsidRDefault="005B21BC" w:rsidP="005B21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аккуратности.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с.122 №490,491</w:t>
            </w:r>
          </w:p>
        </w:tc>
      </w:tr>
      <w:tr w:rsidR="00EF490A" w:rsidRPr="00660BF1" w:rsidTr="005B21BC">
        <w:trPr>
          <w:gridAfter w:val="11"/>
          <w:wAfter w:w="1548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на 10,100.</w:t>
            </w:r>
          </w:p>
        </w:tc>
        <w:tc>
          <w:tcPr>
            <w:tcW w:w="824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66666D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1A48" w:rsidRPr="00660BF1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результатов работы </w:t>
            </w:r>
            <w:proofErr w:type="gramStart"/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41A48" w:rsidRPr="00660BF1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помощью учителя:</w:t>
            </w:r>
          </w:p>
          <w:p w:rsidR="00341A48" w:rsidRPr="00660BF1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- постановка цели, выявление и</w:t>
            </w:r>
          </w:p>
          <w:p w:rsidR="00341A48" w:rsidRPr="00660BF1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формулировка проблемы,</w:t>
            </w:r>
          </w:p>
          <w:p w:rsidR="00341A48" w:rsidRPr="00660BF1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-коллективное обсуждение</w:t>
            </w:r>
          </w:p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графических </w:t>
            </w:r>
            <w:proofErr w:type="spellStart"/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</w:t>
            </w:r>
            <w:proofErr w:type="gramStart"/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;в</w:t>
            </w:r>
            <w:proofErr w:type="gramEnd"/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оспитание</w:t>
            </w:r>
            <w:proofErr w:type="spellEnd"/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аккуратности; развитие</w:t>
            </w:r>
          </w:p>
          <w:p w:rsidR="00EF490A" w:rsidRPr="00660BF1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творческих способностей </w:t>
            </w:r>
            <w:proofErr w:type="spellStart"/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proofErr w:type="gramStart"/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ривитие</w:t>
            </w:r>
            <w:proofErr w:type="spellEnd"/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интереса к математике ипознанию нового.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С.127 №510</w:t>
            </w:r>
          </w:p>
        </w:tc>
      </w:tr>
      <w:tr w:rsidR="00711C65" w:rsidRPr="00660BF1" w:rsidTr="005B21BC">
        <w:trPr>
          <w:gridAfter w:val="11"/>
          <w:wAfter w:w="15487" w:type="dxa"/>
        </w:trPr>
        <w:tc>
          <w:tcPr>
            <w:tcW w:w="11961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1C65" w:rsidRPr="00660BF1" w:rsidRDefault="00711C65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6.Преобразование чи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сел, полученных при измерении (8</w:t>
            </w:r>
            <w:r w:rsidRPr="00711C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  <w:tc>
          <w:tcPr>
            <w:tcW w:w="3108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711C65" w:rsidRPr="00660BF1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11C65" w:rsidRPr="00660BF1" w:rsidRDefault="00711C65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90A" w:rsidRPr="00660BF1" w:rsidTr="005B21BC">
        <w:trPr>
          <w:gridAfter w:val="11"/>
          <w:wAfter w:w="1548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крупных мер </w:t>
            </w:r>
            <w:proofErr w:type="gramStart"/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мелкими</w:t>
            </w:r>
            <w:proofErr w:type="gramEnd"/>
          </w:p>
        </w:tc>
        <w:tc>
          <w:tcPr>
            <w:tcW w:w="76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66666D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1A48" w:rsidRPr="00660BF1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слушать учителя и вступать в диалог;</w:t>
            </w:r>
          </w:p>
          <w:p w:rsidR="00341A48" w:rsidRPr="00660BF1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- называть арифметические действия, компоненты, знаки действий;</w:t>
            </w:r>
          </w:p>
          <w:p w:rsidR="00341A48" w:rsidRPr="00660BF1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- выполнять устные вычисления в пределах 100 с переходом через разряд;</w:t>
            </w:r>
          </w:p>
          <w:p w:rsidR="00EF490A" w:rsidRPr="00660BF1" w:rsidRDefault="00341A48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- действовать на основе инструкций для решения практических задач</w:t>
            </w:r>
          </w:p>
        </w:tc>
        <w:tc>
          <w:tcPr>
            <w:tcW w:w="3108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математического</w:t>
            </w:r>
            <w:proofErr w:type="gramEnd"/>
          </w:p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мышления; воспитание аккуратности,</w:t>
            </w:r>
          </w:p>
          <w:p w:rsidR="00EF490A" w:rsidRPr="00660BF1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целенаправленности.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С.131 №542(1)</w:t>
            </w:r>
          </w:p>
        </w:tc>
      </w:tr>
      <w:tr w:rsidR="00EF490A" w:rsidRPr="00660BF1" w:rsidTr="005B21BC">
        <w:trPr>
          <w:gridAfter w:val="11"/>
          <w:wAfter w:w="1548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работа№4</w:t>
            </w: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«Обыкновенные дроби» (административная)</w:t>
            </w:r>
          </w:p>
        </w:tc>
        <w:tc>
          <w:tcPr>
            <w:tcW w:w="76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66666D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1A48" w:rsidRPr="00660BF1" w:rsidRDefault="00341A48" w:rsidP="00660BF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слушать учителя и вступать в диалог;</w:t>
            </w:r>
          </w:p>
          <w:p w:rsidR="00341A48" w:rsidRPr="00660BF1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-осуществлять коллективный поиск решения практических задач;</w:t>
            </w:r>
          </w:p>
          <w:p w:rsidR="00341A48" w:rsidRPr="00660BF1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называть компоненты вычитания;</w:t>
            </w:r>
          </w:p>
          <w:p w:rsidR="00341A48" w:rsidRPr="00660BF1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- находить неизвестное вычитаемое;</w:t>
            </w:r>
          </w:p>
          <w:p w:rsidR="00EF490A" w:rsidRPr="0020046E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- выполнять задания по образцу;</w:t>
            </w:r>
          </w:p>
        </w:tc>
        <w:tc>
          <w:tcPr>
            <w:tcW w:w="3108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F490A" w:rsidRDefault="00711C65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Коррекция мышления.</w:t>
            </w:r>
          </w:p>
          <w:p w:rsidR="005B21BC" w:rsidRPr="005B21BC" w:rsidRDefault="005B21BC" w:rsidP="005B21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графических умений;</w:t>
            </w:r>
          </w:p>
          <w:p w:rsidR="005B21BC" w:rsidRPr="00660BF1" w:rsidRDefault="005B21BC" w:rsidP="005B21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аккуратности.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С.124№496</w:t>
            </w:r>
          </w:p>
        </w:tc>
      </w:tr>
      <w:tr w:rsidR="00EF490A" w:rsidRPr="00660BF1" w:rsidTr="005B21BC">
        <w:trPr>
          <w:gridAfter w:val="11"/>
          <w:wAfter w:w="1548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крупных мер </w:t>
            </w:r>
            <w:proofErr w:type="gramStart"/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мелкими</w:t>
            </w:r>
            <w:proofErr w:type="gramEnd"/>
          </w:p>
        </w:tc>
        <w:tc>
          <w:tcPr>
            <w:tcW w:w="76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66666D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1A48" w:rsidRPr="00660BF1" w:rsidRDefault="00341A48" w:rsidP="00660BF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слушать объяснения учителя и вступать в диалог;</w:t>
            </w:r>
          </w:p>
          <w:p w:rsidR="00341A48" w:rsidRPr="00660BF1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- называть компоненты арифметических действий;</w:t>
            </w:r>
          </w:p>
          <w:p w:rsidR="00341A48" w:rsidRPr="00660BF1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- выполнять устные вычисления в пределах 1000;</w:t>
            </w:r>
          </w:p>
          <w:p w:rsidR="00EF490A" w:rsidRPr="00473676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- выполнять п</w:t>
            </w:r>
            <w:r w:rsidR="00473676">
              <w:rPr>
                <w:rFonts w:ascii="Times New Roman" w:hAnsi="Times New Roman" w:cs="Times New Roman"/>
                <w:sz w:val="24"/>
                <w:szCs w:val="24"/>
              </w:rPr>
              <w:t>роверку правильности вычислени</w:t>
            </w:r>
            <w:proofErr w:type="gramStart"/>
            <w:r w:rsidR="0047367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0046E" w:rsidRPr="00660B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20046E" w:rsidRPr="00660BF1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учебником</w:t>
            </w:r>
          </w:p>
        </w:tc>
        <w:tc>
          <w:tcPr>
            <w:tcW w:w="3108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графических умений;</w:t>
            </w:r>
          </w:p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аккуратности; развитие</w:t>
            </w:r>
          </w:p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творческих способностей </w:t>
            </w:r>
            <w:proofErr w:type="spellStart"/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proofErr w:type="gramStart"/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ривитие</w:t>
            </w:r>
            <w:proofErr w:type="spellEnd"/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интереса к математике и</w:t>
            </w:r>
          </w:p>
          <w:p w:rsidR="00EF490A" w:rsidRPr="00660BF1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познанию нового.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С.132 №545</w:t>
            </w:r>
          </w:p>
        </w:tc>
      </w:tr>
      <w:tr w:rsidR="00EF490A" w:rsidRPr="00660BF1" w:rsidTr="005B21BC">
        <w:trPr>
          <w:gridAfter w:val="11"/>
          <w:wAfter w:w="1548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мелких мер </w:t>
            </w:r>
            <w:proofErr w:type="gramStart"/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крупными</w:t>
            </w:r>
            <w:proofErr w:type="gramEnd"/>
          </w:p>
        </w:tc>
        <w:tc>
          <w:tcPr>
            <w:tcW w:w="76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66666D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1A48" w:rsidRPr="00660BF1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- выполнять проверку правильности вычислений</w:t>
            </w:r>
          </w:p>
          <w:p w:rsidR="00341A48" w:rsidRPr="00660BF1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-осознанно действовать на основе разных видов инструкций;</w:t>
            </w:r>
          </w:p>
          <w:p w:rsidR="00EF490A" w:rsidRPr="00660BF1" w:rsidRDefault="00341A48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- устанавливать аналогии на основе практической</w:t>
            </w:r>
          </w:p>
        </w:tc>
        <w:tc>
          <w:tcPr>
            <w:tcW w:w="3108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B21BC" w:rsidRPr="005B21BC" w:rsidRDefault="005B21BC" w:rsidP="005B21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графических умений;</w:t>
            </w:r>
          </w:p>
          <w:p w:rsidR="00EF490A" w:rsidRPr="00660BF1" w:rsidRDefault="005B21BC" w:rsidP="005B21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аккуратности.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С.134 №551</w:t>
            </w:r>
          </w:p>
        </w:tc>
      </w:tr>
      <w:tr w:rsidR="00EF490A" w:rsidRPr="00660BF1" w:rsidTr="005B21BC">
        <w:trPr>
          <w:gridAfter w:val="11"/>
          <w:wAfter w:w="1548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мелких мер </w:t>
            </w:r>
            <w:proofErr w:type="gramStart"/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крупными</w:t>
            </w:r>
            <w:proofErr w:type="gramEnd"/>
          </w:p>
        </w:tc>
        <w:tc>
          <w:tcPr>
            <w:tcW w:w="76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66666D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1A48" w:rsidRPr="00660BF1" w:rsidRDefault="00341A48" w:rsidP="00660BF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слушать объяснения учителя и вступать в диалог;</w:t>
            </w:r>
          </w:p>
          <w:p w:rsidR="00EF490A" w:rsidRPr="00660BF1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- называть компоненты арифметических действий;</w:t>
            </w:r>
          </w:p>
        </w:tc>
        <w:tc>
          <w:tcPr>
            <w:tcW w:w="3108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математического</w:t>
            </w:r>
            <w:proofErr w:type="gramEnd"/>
          </w:p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мышления; воспитание аккуратности,</w:t>
            </w:r>
          </w:p>
          <w:p w:rsidR="00EF490A" w:rsidRPr="00660BF1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целенаправленности.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С.135 №556</w:t>
            </w:r>
          </w:p>
        </w:tc>
      </w:tr>
      <w:tr w:rsidR="00EF490A" w:rsidRPr="00660BF1" w:rsidTr="00EF490A">
        <w:trPr>
          <w:gridAfter w:val="11"/>
          <w:wAfter w:w="1548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времени</w:t>
            </w:r>
          </w:p>
        </w:tc>
        <w:tc>
          <w:tcPr>
            <w:tcW w:w="76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66666D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1A48" w:rsidRPr="00660BF1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выполнять устные вычисления в пределах 1000;</w:t>
            </w:r>
          </w:p>
          <w:p w:rsidR="00341A48" w:rsidRPr="00660BF1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- выполнять проверку правильности вычислений</w:t>
            </w:r>
          </w:p>
          <w:p w:rsidR="00EF490A" w:rsidRPr="00473676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- использовать сравнение, обобщение на  доступном в</w:t>
            </w:r>
            <w:r w:rsidR="00473676">
              <w:rPr>
                <w:rFonts w:ascii="Times New Roman" w:hAnsi="Times New Roman" w:cs="Times New Roman"/>
                <w:sz w:val="24"/>
                <w:szCs w:val="24"/>
              </w:rPr>
              <w:t>ербальном и наглядном материале</w:t>
            </w:r>
          </w:p>
        </w:tc>
        <w:tc>
          <w:tcPr>
            <w:tcW w:w="2763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математического</w:t>
            </w:r>
            <w:proofErr w:type="gramEnd"/>
          </w:p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мышления; воспитание аккуратности,</w:t>
            </w:r>
          </w:p>
          <w:p w:rsidR="00EF490A" w:rsidRPr="00660BF1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целенаправленности.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С.137 №563</w:t>
            </w:r>
          </w:p>
        </w:tc>
      </w:tr>
      <w:tr w:rsidR="00EF490A" w:rsidRPr="00660BF1" w:rsidTr="00EF490A">
        <w:trPr>
          <w:gridAfter w:val="11"/>
          <w:wAfter w:w="1548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Преобразование чисел, полученных </w:t>
            </w: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измерении</w:t>
            </w:r>
          </w:p>
        </w:tc>
        <w:tc>
          <w:tcPr>
            <w:tcW w:w="76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66666D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1A48" w:rsidRPr="00660BF1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слушать учителя и вступать в диалог;</w:t>
            </w:r>
          </w:p>
          <w:p w:rsidR="00341A48" w:rsidRPr="00660BF1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называть арифметические действия, компоненты, знаки действий;</w:t>
            </w:r>
          </w:p>
          <w:p w:rsidR="00341A48" w:rsidRPr="00660BF1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- выполнять устные вычисления в пределах 100 с переходом через разряд;</w:t>
            </w:r>
          </w:p>
          <w:p w:rsidR="00EF490A" w:rsidRPr="00660BF1" w:rsidRDefault="00341A48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- действовать на основе инструкций для решения практических задач</w:t>
            </w:r>
          </w:p>
        </w:tc>
        <w:tc>
          <w:tcPr>
            <w:tcW w:w="2763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F490A" w:rsidRPr="00660BF1" w:rsidRDefault="00711C65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Коррекция мышления.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</w:t>
            </w: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д-е</w:t>
            </w:r>
            <w:proofErr w:type="gramEnd"/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</w:tr>
      <w:tr w:rsidR="00EF490A" w:rsidRPr="00660BF1" w:rsidTr="00EF490A">
        <w:trPr>
          <w:gridAfter w:val="11"/>
          <w:wAfter w:w="1548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работа№</w:t>
            </w: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5 по теме «Преобразование чисел, полученных при измерении»</w:t>
            </w:r>
          </w:p>
        </w:tc>
        <w:tc>
          <w:tcPr>
            <w:tcW w:w="76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66666D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1A48" w:rsidRPr="00660BF1" w:rsidRDefault="00341A48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-самостоятельно выполнять задания;  </w:t>
            </w:r>
          </w:p>
          <w:p w:rsidR="00341A48" w:rsidRPr="00660BF1" w:rsidRDefault="00341A48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-использовать изученные приемы и способы вычислений</w:t>
            </w:r>
          </w:p>
          <w:p w:rsidR="00341A48" w:rsidRPr="00660BF1" w:rsidRDefault="00341A48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- называть элементы треугольника;</w:t>
            </w:r>
          </w:p>
          <w:p w:rsidR="00341A48" w:rsidRPr="00660BF1" w:rsidRDefault="00341A48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строить треугольник;</w:t>
            </w:r>
          </w:p>
          <w:p w:rsidR="00341A48" w:rsidRPr="00660BF1" w:rsidRDefault="00341A48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- вычислять периметр;</w:t>
            </w:r>
          </w:p>
          <w:p w:rsidR="00EF490A" w:rsidRPr="00660BF1" w:rsidRDefault="00341A48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-использовать доступные источники для решения познавательных задач</w:t>
            </w:r>
          </w:p>
        </w:tc>
        <w:tc>
          <w:tcPr>
            <w:tcW w:w="2763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математического</w:t>
            </w:r>
            <w:proofErr w:type="gramEnd"/>
          </w:p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мышления; воспитание аккуратности,</w:t>
            </w:r>
          </w:p>
          <w:p w:rsidR="00EF490A" w:rsidRPr="00660BF1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целенаправленности.</w:t>
            </w: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С.135 №558</w:t>
            </w:r>
          </w:p>
        </w:tc>
      </w:tr>
      <w:tr w:rsidR="00EF490A" w:rsidRPr="00660BF1" w:rsidTr="00EF490A">
        <w:tc>
          <w:tcPr>
            <w:tcW w:w="12306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490A" w:rsidRPr="0020046E" w:rsidRDefault="00EF490A" w:rsidP="00660BF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0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7.Умножение и деление круглых десятков и круглых сотен на однозначное число (4 часа)</w:t>
            </w:r>
          </w:p>
        </w:tc>
        <w:tc>
          <w:tcPr>
            <w:tcW w:w="2763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4"/>
          </w:tcPr>
          <w:p w:rsidR="00EF490A" w:rsidRPr="00660BF1" w:rsidRDefault="00EF490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gridSpan w:val="2"/>
          </w:tcPr>
          <w:p w:rsidR="00EF490A" w:rsidRPr="00660BF1" w:rsidRDefault="00EF490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gridSpan w:val="2"/>
          </w:tcPr>
          <w:p w:rsidR="00EF490A" w:rsidRPr="00660BF1" w:rsidRDefault="00EF490A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90A" w:rsidRPr="00660BF1" w:rsidTr="00EF490A">
        <w:trPr>
          <w:gridAfter w:val="10"/>
          <w:wAfter w:w="1546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C31683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</w:t>
            </w:r>
            <w:r w:rsidR="00EF490A"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круглых десятков на однозначное число.</w:t>
            </w:r>
          </w:p>
        </w:tc>
        <w:tc>
          <w:tcPr>
            <w:tcW w:w="76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66666D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1A48" w:rsidRPr="00660BF1" w:rsidRDefault="00341A48" w:rsidP="00660BF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- слушать объяснения учителя и вступать в диалог;</w:t>
            </w:r>
          </w:p>
          <w:p w:rsidR="00341A48" w:rsidRPr="00660BF1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- называть компоненты арифметических действий;</w:t>
            </w:r>
          </w:p>
          <w:p w:rsidR="00341A48" w:rsidRPr="00660BF1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-умножать и делить 10,100 на число;</w:t>
            </w:r>
          </w:p>
          <w:p w:rsidR="00341A48" w:rsidRPr="00660BF1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-умножать и делить числа на 10,100;</w:t>
            </w:r>
          </w:p>
          <w:p w:rsidR="00EF490A" w:rsidRPr="00660BF1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-осуществлять взаимный контроль в совместной деятельности</w:t>
            </w:r>
          </w:p>
        </w:tc>
        <w:tc>
          <w:tcPr>
            <w:tcW w:w="2763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графических умений;воспитание аккуратности; развитие</w:t>
            </w:r>
          </w:p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творческих способностей детей,</w:t>
            </w:r>
          </w:p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привитие интереса к математике и</w:t>
            </w:r>
          </w:p>
          <w:p w:rsidR="00EF490A" w:rsidRPr="00660BF1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познанию нового.</w:t>
            </w:r>
          </w:p>
        </w:tc>
        <w:tc>
          <w:tcPr>
            <w:tcW w:w="1144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С.138 №568(3)</w:t>
            </w:r>
          </w:p>
        </w:tc>
      </w:tr>
      <w:tr w:rsidR="00EF490A" w:rsidRPr="00660BF1" w:rsidTr="00EF490A">
        <w:trPr>
          <w:gridAfter w:val="10"/>
          <w:wAfter w:w="1546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C31683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EF490A"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еление круглых десятков на однозначное число.</w:t>
            </w:r>
          </w:p>
        </w:tc>
        <w:tc>
          <w:tcPr>
            <w:tcW w:w="76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66666D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1A48" w:rsidRPr="00660BF1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читать, записывать числа, полученные при измерении;</w:t>
            </w:r>
          </w:p>
          <w:p w:rsidR="00341A48" w:rsidRPr="00660BF1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- пользоваться таблицей соотношений;</w:t>
            </w:r>
          </w:p>
          <w:p w:rsidR="00341A48" w:rsidRPr="00660BF1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- выражать числа,</w:t>
            </w:r>
            <w:proofErr w:type="gramStart"/>
            <w:r w:rsidRPr="00660BF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60BF1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при измерен</w:t>
            </w:r>
            <w:r w:rsidR="0020046E">
              <w:rPr>
                <w:rFonts w:ascii="Times New Roman" w:hAnsi="Times New Roman" w:cs="Times New Roman"/>
                <w:sz w:val="24"/>
                <w:szCs w:val="24"/>
              </w:rPr>
              <w:t>ии в более крупных,</w:t>
            </w:r>
          </w:p>
          <w:p w:rsidR="00341A48" w:rsidRPr="00660BF1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- выполнять арифметические действия;</w:t>
            </w:r>
          </w:p>
          <w:p w:rsidR="00341A48" w:rsidRPr="00660BF1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коллективный поиск </w:t>
            </w:r>
            <w:r w:rsidRPr="00660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практических задач</w:t>
            </w:r>
          </w:p>
          <w:p w:rsidR="00EF490A" w:rsidRPr="00660BF1" w:rsidRDefault="00341A48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-работать с учебником</w:t>
            </w:r>
          </w:p>
        </w:tc>
        <w:tc>
          <w:tcPr>
            <w:tcW w:w="2763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proofErr w:type="gramStart"/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математического</w:t>
            </w:r>
            <w:proofErr w:type="gramEnd"/>
          </w:p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мышления; воспитание аккуратности,</w:t>
            </w:r>
          </w:p>
          <w:p w:rsidR="00EF490A" w:rsidRPr="00660BF1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целенаправленности.</w:t>
            </w:r>
          </w:p>
        </w:tc>
        <w:tc>
          <w:tcPr>
            <w:tcW w:w="1144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С.139 №573</w:t>
            </w:r>
          </w:p>
        </w:tc>
      </w:tr>
      <w:tr w:rsidR="00EF490A" w:rsidRPr="00660BF1" w:rsidTr="00EF490A">
        <w:trPr>
          <w:gridAfter w:val="10"/>
          <w:wAfter w:w="1546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круглых десятков и круглых сотен на однозначное число.</w:t>
            </w:r>
          </w:p>
        </w:tc>
        <w:tc>
          <w:tcPr>
            <w:tcW w:w="76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66666D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1A48" w:rsidRPr="00660BF1" w:rsidRDefault="00341A48" w:rsidP="00660BF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слушать объяснения учителя и вступать в диалог;</w:t>
            </w:r>
          </w:p>
          <w:p w:rsidR="00341A48" w:rsidRPr="00660BF1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- называть компоненты арифметических действий;</w:t>
            </w:r>
          </w:p>
          <w:p w:rsidR="00EF490A" w:rsidRPr="00660BF1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-использовать знак умножения «</w:t>
            </w:r>
            <w:proofErr w:type="gramStart"/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763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математического</w:t>
            </w:r>
            <w:proofErr w:type="gramEnd"/>
          </w:p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мышления; воспитание аккуратности,</w:t>
            </w:r>
          </w:p>
          <w:p w:rsidR="00EF490A" w:rsidRPr="00660BF1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целенаправленности.</w:t>
            </w:r>
          </w:p>
        </w:tc>
        <w:tc>
          <w:tcPr>
            <w:tcW w:w="1144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С.140 №580</w:t>
            </w:r>
          </w:p>
        </w:tc>
      </w:tr>
      <w:tr w:rsidR="00EF490A" w:rsidRPr="00660BF1" w:rsidTr="00EF490A">
        <w:trPr>
          <w:gridAfter w:val="10"/>
          <w:wAfter w:w="1546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C31683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задачи по теме «</w:t>
            </w:r>
            <w:r w:rsidRPr="00C31683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круглых десятков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66666D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1A48" w:rsidRPr="00660BF1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умножать и делить приемами устных вычислений;</w:t>
            </w:r>
          </w:p>
          <w:p w:rsidR="00341A48" w:rsidRPr="00660BF1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-проверять умножение и деление двумя способами;</w:t>
            </w:r>
          </w:p>
          <w:p w:rsidR="00EF490A" w:rsidRPr="00660BF1" w:rsidRDefault="00341A48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-осуществлять коллективный поиск средств решения типовых учебных задач</w:t>
            </w:r>
          </w:p>
        </w:tc>
        <w:tc>
          <w:tcPr>
            <w:tcW w:w="2773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F490A" w:rsidRPr="00660BF1" w:rsidRDefault="00711C65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мышления.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С.140 №583(2)</w:t>
            </w:r>
          </w:p>
        </w:tc>
      </w:tr>
      <w:tr w:rsidR="00EF490A" w:rsidRPr="00660BF1" w:rsidTr="00EF490A">
        <w:trPr>
          <w:gridAfter w:val="10"/>
          <w:wAfter w:w="15467" w:type="dxa"/>
        </w:trPr>
        <w:tc>
          <w:tcPr>
            <w:tcW w:w="12306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490A" w:rsidRPr="00473676" w:rsidRDefault="00EF490A" w:rsidP="00660BF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6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8.Умножение и деление чисел на однозначное число: без перехода </w:t>
            </w:r>
            <w:proofErr w:type="gramStart"/>
            <w:r w:rsidRPr="004736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4736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/з разряд (12часов)</w:t>
            </w:r>
          </w:p>
        </w:tc>
        <w:tc>
          <w:tcPr>
            <w:tcW w:w="2773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90A" w:rsidRPr="00660BF1" w:rsidTr="00EF490A">
        <w:trPr>
          <w:gridAfter w:val="10"/>
          <w:wAfter w:w="1546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C31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двузначных чисел на </w:t>
            </w:r>
            <w:proofErr w:type="gramStart"/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однозначные</w:t>
            </w:r>
            <w:proofErr w:type="gramEnd"/>
          </w:p>
        </w:tc>
        <w:tc>
          <w:tcPr>
            <w:tcW w:w="782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66666D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1A48" w:rsidRPr="00660BF1" w:rsidRDefault="00341A48" w:rsidP="00660BF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- слушать объяснения учителя и вступать в диалог;</w:t>
            </w:r>
          </w:p>
          <w:p w:rsidR="00341A48" w:rsidRPr="00660BF1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- называть компоненты арифметических действий;</w:t>
            </w:r>
          </w:p>
          <w:p w:rsidR="00341A48" w:rsidRPr="00660BF1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-делить 10,100 на число;</w:t>
            </w:r>
          </w:p>
          <w:p w:rsidR="00341A48" w:rsidRPr="00660BF1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делить числа на 10,100;</w:t>
            </w:r>
          </w:p>
          <w:p w:rsidR="00EF490A" w:rsidRPr="00660BF1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-осуществлять взаимный контроль в совместной деятельности</w:t>
            </w:r>
          </w:p>
        </w:tc>
        <w:tc>
          <w:tcPr>
            <w:tcW w:w="2773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математического</w:t>
            </w:r>
            <w:proofErr w:type="gramEnd"/>
          </w:p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мышления; воспитание аккуратности,</w:t>
            </w:r>
          </w:p>
          <w:p w:rsidR="00EF490A" w:rsidRPr="00660BF1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целенаправленности.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С.143 №608,611(4,5)</w:t>
            </w:r>
          </w:p>
        </w:tc>
      </w:tr>
      <w:tr w:rsidR="00EF490A" w:rsidRPr="00660BF1" w:rsidTr="00EF490A">
        <w:trPr>
          <w:gridAfter w:val="10"/>
          <w:wAfter w:w="1546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двузначных чисел на </w:t>
            </w:r>
            <w:proofErr w:type="gramStart"/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однозначные</w:t>
            </w:r>
            <w:proofErr w:type="gramEnd"/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перехода через разряд</w:t>
            </w:r>
          </w:p>
        </w:tc>
        <w:tc>
          <w:tcPr>
            <w:tcW w:w="782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66666D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1A48" w:rsidRPr="00660BF1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читать, записывать числа, полученные при измерении;</w:t>
            </w:r>
          </w:p>
          <w:p w:rsidR="00341A48" w:rsidRPr="00660BF1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- пользоваться таблицей соотношений;</w:t>
            </w:r>
          </w:p>
          <w:p w:rsidR="00EF490A" w:rsidRPr="00660BF1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- выражать числа,</w:t>
            </w:r>
            <w:proofErr w:type="gramStart"/>
            <w:r w:rsidRPr="00660BF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60BF1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при измерении в более крупных, мелких мерах</w:t>
            </w:r>
          </w:p>
        </w:tc>
        <w:tc>
          <w:tcPr>
            <w:tcW w:w="2773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математического</w:t>
            </w:r>
            <w:proofErr w:type="gramEnd"/>
          </w:p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мышления; воспитание аккуратности,</w:t>
            </w:r>
          </w:p>
          <w:p w:rsidR="00EF490A" w:rsidRPr="00660BF1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целенаправленности.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С.144 №614(3-5),615</w:t>
            </w:r>
          </w:p>
        </w:tc>
      </w:tr>
      <w:tr w:rsidR="00EF490A" w:rsidRPr="00660BF1" w:rsidTr="00EF490A">
        <w:trPr>
          <w:gridAfter w:val="10"/>
          <w:wAfter w:w="1546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и деление двузначных </w:t>
            </w: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чисел на </w:t>
            </w:r>
            <w:proofErr w:type="gramStart"/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однозначные</w:t>
            </w:r>
            <w:proofErr w:type="gramEnd"/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перехода через разряд.</w:t>
            </w:r>
          </w:p>
        </w:tc>
        <w:tc>
          <w:tcPr>
            <w:tcW w:w="782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193F39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1A48" w:rsidRPr="00660BF1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выполнять арифметические действия;</w:t>
            </w:r>
          </w:p>
          <w:p w:rsidR="00341A48" w:rsidRPr="00660BF1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осуществлять коллективный поиск решения практических задач</w:t>
            </w:r>
          </w:p>
          <w:p w:rsidR="00EF490A" w:rsidRPr="00660BF1" w:rsidRDefault="00341A48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-работать с учебником</w:t>
            </w:r>
          </w:p>
        </w:tc>
        <w:tc>
          <w:tcPr>
            <w:tcW w:w="2788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F490A" w:rsidRPr="00660BF1" w:rsidRDefault="00711C65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Воспитание </w:t>
            </w: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наблюдательности.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С.145 </w:t>
            </w: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№621,624</w:t>
            </w:r>
          </w:p>
        </w:tc>
      </w:tr>
      <w:tr w:rsidR="00EF490A" w:rsidRPr="00660BF1" w:rsidTr="00EF490A">
        <w:trPr>
          <w:gridAfter w:val="10"/>
          <w:wAfter w:w="1546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трехзначного числа </w:t>
            </w:r>
            <w:proofErr w:type="gramStart"/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однозначное без перехода через разряд</w:t>
            </w:r>
          </w:p>
        </w:tc>
        <w:tc>
          <w:tcPr>
            <w:tcW w:w="782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193F39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1A48" w:rsidRPr="00660BF1" w:rsidRDefault="00341A48" w:rsidP="00660BF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- слушать объяснения учителя и вступать в диалог;</w:t>
            </w:r>
          </w:p>
          <w:p w:rsidR="00341A48" w:rsidRPr="00660BF1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- называть компоненты арифметических действий;</w:t>
            </w:r>
          </w:p>
          <w:p w:rsidR="00341A48" w:rsidRPr="00660BF1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-умножать и делить 10,100 на число;</w:t>
            </w:r>
          </w:p>
          <w:p w:rsidR="00341A48" w:rsidRPr="00660BF1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-умножать и делить числа на 10,100;</w:t>
            </w:r>
          </w:p>
          <w:p w:rsidR="00EF490A" w:rsidRPr="00660BF1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-осуществлять взаимный контроль в совместной деятельности</w:t>
            </w:r>
          </w:p>
        </w:tc>
        <w:tc>
          <w:tcPr>
            <w:tcW w:w="2788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решать</w:t>
            </w:r>
          </w:p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задачи;</w:t>
            </w:r>
          </w:p>
          <w:p w:rsidR="00EF490A" w:rsidRPr="00660BF1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аккуратности.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С.145 №625(3,4),629</w:t>
            </w:r>
          </w:p>
        </w:tc>
      </w:tr>
      <w:tr w:rsidR="00EF490A" w:rsidRPr="00660BF1" w:rsidTr="00EF490A">
        <w:trPr>
          <w:gridAfter w:val="10"/>
          <w:wAfter w:w="1546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трехзначного числа </w:t>
            </w:r>
            <w:proofErr w:type="gramStart"/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однозначное без перехода через разряд</w:t>
            </w:r>
          </w:p>
        </w:tc>
        <w:tc>
          <w:tcPr>
            <w:tcW w:w="782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193F39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1A48" w:rsidRPr="00660BF1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читать, записывать числа, полученные при измерении;</w:t>
            </w:r>
          </w:p>
          <w:p w:rsidR="00341A48" w:rsidRPr="00660BF1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- пользоваться таблицей соотношений;</w:t>
            </w:r>
          </w:p>
          <w:p w:rsidR="00EF490A" w:rsidRPr="00660BF1" w:rsidRDefault="00341A48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- выражать числа,</w:t>
            </w:r>
            <w:proofErr w:type="gramStart"/>
            <w:r w:rsidRPr="00660BF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60BF1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при измерении в более крупных, мелких мерах</w:t>
            </w:r>
          </w:p>
        </w:tc>
        <w:tc>
          <w:tcPr>
            <w:tcW w:w="2788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математического</w:t>
            </w:r>
            <w:proofErr w:type="gramEnd"/>
          </w:p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мышления; воспитание аккуратности,</w:t>
            </w:r>
          </w:p>
          <w:p w:rsidR="00EF490A" w:rsidRPr="00660BF1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целенаправленности.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С.147 №633</w:t>
            </w:r>
          </w:p>
        </w:tc>
      </w:tr>
      <w:tr w:rsidR="00EF490A" w:rsidRPr="00660BF1" w:rsidTr="00EF490A">
        <w:trPr>
          <w:gridAfter w:val="10"/>
          <w:wAfter w:w="1546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C31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и деление трехзначного числа </w:t>
            </w:r>
            <w:proofErr w:type="gramStart"/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однозначное </w:t>
            </w:r>
          </w:p>
        </w:tc>
        <w:tc>
          <w:tcPr>
            <w:tcW w:w="782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193F39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1A48" w:rsidRPr="00660BF1" w:rsidRDefault="00341A48" w:rsidP="00660BF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- слушать объяснения учителя и вступать в диалог;</w:t>
            </w:r>
          </w:p>
          <w:p w:rsidR="00341A48" w:rsidRPr="00660BF1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- называть компоненты арифметических действий</w:t>
            </w:r>
            <w:proofErr w:type="gramStart"/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;-</w:t>
            </w:r>
            <w:proofErr w:type="gramEnd"/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умножать и делить 10,100 на число;</w:t>
            </w:r>
          </w:p>
          <w:p w:rsidR="00341A48" w:rsidRPr="00660BF1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-умножать и делить числа на 10,100;</w:t>
            </w:r>
          </w:p>
          <w:p w:rsidR="00EF490A" w:rsidRPr="00660BF1" w:rsidRDefault="00341A48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-осуществлять взаимный контроль в совместной деятельности</w:t>
            </w:r>
          </w:p>
        </w:tc>
        <w:tc>
          <w:tcPr>
            <w:tcW w:w="2788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решать</w:t>
            </w:r>
          </w:p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задачи;</w:t>
            </w:r>
          </w:p>
          <w:p w:rsidR="00EF490A" w:rsidRPr="00660BF1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аккуратности.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С.148 №639</w:t>
            </w:r>
          </w:p>
        </w:tc>
      </w:tr>
      <w:tr w:rsidR="00EF490A" w:rsidRPr="00660BF1" w:rsidTr="00EF490A">
        <w:trPr>
          <w:gridAfter w:val="10"/>
          <w:wAfter w:w="1546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2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и деление трехзначного числа </w:t>
            </w:r>
            <w:proofErr w:type="gramStart"/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однозначное без перехода через разряд.</w:t>
            </w:r>
          </w:p>
        </w:tc>
        <w:tc>
          <w:tcPr>
            <w:tcW w:w="782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193F39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490A" w:rsidRPr="00660BF1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читать, записывать числа, полученные при измерении;- пользоваться таблицей соотношений;- выражать числа,</w:t>
            </w:r>
            <w:proofErr w:type="gramStart"/>
            <w:r w:rsidRPr="00660BF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60BF1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при измерении в более крупных, мелких мерах- выполнять </w:t>
            </w:r>
            <w:r w:rsidRPr="00660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арифметические действия;</w:t>
            </w:r>
          </w:p>
        </w:tc>
        <w:tc>
          <w:tcPr>
            <w:tcW w:w="2788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умения решать</w:t>
            </w:r>
          </w:p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задачи;</w:t>
            </w:r>
          </w:p>
          <w:p w:rsidR="00EF490A" w:rsidRPr="00660BF1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аккуратности.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С.148 №641(3),646(2,3)</w:t>
            </w:r>
          </w:p>
        </w:tc>
      </w:tr>
      <w:tr w:rsidR="00EF490A" w:rsidRPr="00660BF1" w:rsidTr="00EF490A">
        <w:trPr>
          <w:gridAfter w:val="10"/>
          <w:wAfter w:w="1546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41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C31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и деление трехзначного числа на однозначное </w:t>
            </w:r>
            <w:r w:rsidR="00C31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874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193F39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01.0201.02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490A" w:rsidRPr="00660BF1" w:rsidRDefault="00341A48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читать, записывать числа, полученные при измерении;- пользоваться таблицей соотношений;- выражать числа,</w:t>
            </w:r>
            <w:proofErr w:type="gramStart"/>
            <w:r w:rsidRPr="00660BF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60BF1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при измерении в более крупных, мелких мерах- выполнять арифметические действия;</w:t>
            </w:r>
          </w:p>
        </w:tc>
        <w:tc>
          <w:tcPr>
            <w:tcW w:w="2788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математического</w:t>
            </w:r>
            <w:proofErr w:type="gramEnd"/>
          </w:p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мышления; воспитание аккуратности,</w:t>
            </w:r>
          </w:p>
          <w:p w:rsidR="00EF490A" w:rsidRPr="00660BF1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целенаправленности.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С.149 №655,656</w:t>
            </w:r>
          </w:p>
        </w:tc>
      </w:tr>
      <w:tr w:rsidR="00EF490A" w:rsidRPr="00660BF1" w:rsidTr="00EF490A">
        <w:trPr>
          <w:gridAfter w:val="8"/>
          <w:wAfter w:w="1523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1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C31683" w:rsidP="00C31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</w:t>
            </w:r>
            <w:r w:rsidR="00EF490A"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трехзначного числа </w:t>
            </w:r>
            <w:proofErr w:type="gramStart"/>
            <w:r w:rsidR="00EF490A"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EF490A"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193F39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1A48" w:rsidRPr="00660BF1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читать, записывать числа, полученные при измерении;</w:t>
            </w:r>
          </w:p>
          <w:p w:rsidR="00341A48" w:rsidRPr="00660BF1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- пользоваться таблицей соотношений;</w:t>
            </w:r>
          </w:p>
          <w:p w:rsidR="00EF490A" w:rsidRPr="00ED5993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- выражать числа,</w:t>
            </w:r>
            <w:proofErr w:type="gramStart"/>
            <w:r w:rsidRPr="00660BF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60BF1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при измерени</w:t>
            </w:r>
            <w:r w:rsidR="00ED5993">
              <w:rPr>
                <w:rFonts w:ascii="Times New Roman" w:hAnsi="Times New Roman" w:cs="Times New Roman"/>
                <w:sz w:val="24"/>
                <w:szCs w:val="24"/>
              </w:rPr>
              <w:t>и в более крупных, мелких мерах</w:t>
            </w:r>
          </w:p>
        </w:tc>
        <w:tc>
          <w:tcPr>
            <w:tcW w:w="2788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решать</w:t>
            </w:r>
          </w:p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задачи;</w:t>
            </w:r>
          </w:p>
          <w:p w:rsidR="00EF490A" w:rsidRPr="00660BF1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аккуратности.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С.150 №662(2)</w:t>
            </w:r>
          </w:p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С.151 №669</w:t>
            </w:r>
          </w:p>
        </w:tc>
        <w:tc>
          <w:tcPr>
            <w:tcW w:w="230" w:type="dxa"/>
            <w:gridSpan w:val="2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90A" w:rsidRPr="00660BF1" w:rsidTr="00EF490A">
        <w:trPr>
          <w:gridAfter w:val="10"/>
          <w:wAfter w:w="1546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C31683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EF490A"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еление трехзначного числа </w:t>
            </w:r>
            <w:proofErr w:type="gramStart"/>
            <w:r w:rsidR="00EF490A"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EF490A"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однозначное без перехода через разряд.</w:t>
            </w:r>
          </w:p>
        </w:tc>
        <w:tc>
          <w:tcPr>
            <w:tcW w:w="874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193F39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1A48" w:rsidRPr="00660BF1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читать, записывать числа, полученные при измерении;</w:t>
            </w:r>
          </w:p>
          <w:p w:rsidR="00341A48" w:rsidRPr="00660BF1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- пользоваться таблицей соотношений;</w:t>
            </w:r>
          </w:p>
          <w:p w:rsidR="00341A48" w:rsidRPr="00660BF1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- выражать числа,</w:t>
            </w:r>
            <w:proofErr w:type="gramStart"/>
            <w:r w:rsidRPr="00660BF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60BF1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при измерении в более крупных, мелких мерах</w:t>
            </w:r>
          </w:p>
          <w:p w:rsidR="00EF490A" w:rsidRPr="00660BF1" w:rsidRDefault="00341A48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- выполнять арифметические действия;</w:t>
            </w:r>
          </w:p>
        </w:tc>
        <w:tc>
          <w:tcPr>
            <w:tcW w:w="2788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пространственных</w:t>
            </w:r>
            <w:proofErr w:type="gramEnd"/>
          </w:p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представлений; воспитание</w:t>
            </w:r>
          </w:p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понятия композиции,</w:t>
            </w:r>
          </w:p>
          <w:p w:rsidR="00EF490A" w:rsidRPr="00660BF1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плоскостн</w:t>
            </w:r>
            <w:r w:rsidR="00ED5993">
              <w:rPr>
                <w:rFonts w:ascii="Times New Roman" w:eastAsia="Times New Roman" w:hAnsi="Times New Roman" w:cs="Times New Roman"/>
                <w:sz w:val="24"/>
                <w:szCs w:val="24"/>
              </w:rPr>
              <w:t>ого воображения,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С.152 №682,684</w:t>
            </w:r>
          </w:p>
        </w:tc>
      </w:tr>
      <w:tr w:rsidR="00EF490A" w:rsidRPr="00660BF1" w:rsidTr="00EF490A">
        <w:trPr>
          <w:gridAfter w:val="10"/>
          <w:wAfter w:w="1546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1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и деление трехзначного числа </w:t>
            </w:r>
            <w:proofErr w:type="gramStart"/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однозначное без перехода через разряд.</w:t>
            </w:r>
          </w:p>
        </w:tc>
        <w:tc>
          <w:tcPr>
            <w:tcW w:w="874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193F39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8.01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1A48" w:rsidRPr="00660BF1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читать, записывать числа, полученные при измерении;</w:t>
            </w:r>
          </w:p>
          <w:p w:rsidR="00341A48" w:rsidRPr="00660BF1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- пользоваться таблицей соотношений;</w:t>
            </w:r>
          </w:p>
          <w:p w:rsidR="00341A48" w:rsidRPr="00660BF1" w:rsidRDefault="00341A48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- выражать числа,</w:t>
            </w:r>
            <w:proofErr w:type="gramStart"/>
            <w:r w:rsidRPr="00660BF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60BF1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при измерении в более крупных, мелких мерах</w:t>
            </w:r>
          </w:p>
          <w:p w:rsidR="00EF490A" w:rsidRPr="00660BF1" w:rsidRDefault="00341A48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- выполнять арифметические действия;</w:t>
            </w:r>
          </w:p>
        </w:tc>
        <w:tc>
          <w:tcPr>
            <w:tcW w:w="2788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B21BC" w:rsidRPr="005B21BC" w:rsidRDefault="005B21BC" w:rsidP="005B21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устойчивого внимания,</w:t>
            </w:r>
          </w:p>
          <w:p w:rsidR="005B21BC" w:rsidRPr="005B21BC" w:rsidRDefault="005B21BC" w:rsidP="005B21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C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памяти. Коррекция и развитие</w:t>
            </w:r>
          </w:p>
          <w:p w:rsidR="00EF490A" w:rsidRPr="00660BF1" w:rsidRDefault="005B21BC" w:rsidP="005B21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C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личностных качеств: усидчивости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выдержки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С.155 №706(,2),708(1,2)</w:t>
            </w:r>
          </w:p>
        </w:tc>
      </w:tr>
      <w:tr w:rsidR="00EF490A" w:rsidRPr="00660BF1" w:rsidTr="00EF490A">
        <w:trPr>
          <w:gridAfter w:val="10"/>
          <w:wAfter w:w="1546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1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работа№6</w:t>
            </w: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</w:t>
            </w: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«Умножение и деление чисел на однозначное число с переходом через разряд»</w:t>
            </w:r>
          </w:p>
        </w:tc>
        <w:tc>
          <w:tcPr>
            <w:tcW w:w="874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193F39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8.01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20FE" w:rsidRPr="00660BF1" w:rsidRDefault="008D20FE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выполнять задания;  </w:t>
            </w:r>
          </w:p>
          <w:p w:rsidR="00EF490A" w:rsidRPr="00660BF1" w:rsidRDefault="008D20FE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-использовать изученные приемы и способы вычислений</w:t>
            </w:r>
          </w:p>
        </w:tc>
        <w:tc>
          <w:tcPr>
            <w:tcW w:w="2803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умения решать</w:t>
            </w:r>
          </w:p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математические задачи;</w:t>
            </w:r>
          </w:p>
          <w:p w:rsidR="00EF490A" w:rsidRPr="00660BF1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аккуратности.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С.164 </w:t>
            </w: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№767</w:t>
            </w:r>
          </w:p>
        </w:tc>
      </w:tr>
      <w:tr w:rsidR="001D1122" w:rsidRPr="00660BF1" w:rsidTr="00070566">
        <w:trPr>
          <w:gridAfter w:val="10"/>
          <w:wAfter w:w="15467" w:type="dxa"/>
        </w:trPr>
        <w:tc>
          <w:tcPr>
            <w:tcW w:w="15079" w:type="dxa"/>
            <w:gridSpan w:val="2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1122" w:rsidRPr="00473676" w:rsidRDefault="001D1122" w:rsidP="00660BF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6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8.Умножение и деление чисел на однозначное число: с переходом </w:t>
            </w:r>
            <w:proofErr w:type="gramStart"/>
            <w:r w:rsidRPr="004736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4736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/з разряд (14часов)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D1122" w:rsidRPr="00660BF1" w:rsidRDefault="001D1122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90A" w:rsidRPr="00660BF1" w:rsidTr="00EF490A">
        <w:trPr>
          <w:gridAfter w:val="10"/>
          <w:wAfter w:w="1546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1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C31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двузначных чисел </w:t>
            </w:r>
            <w:proofErr w:type="gramStart"/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однозначное </w:t>
            </w:r>
          </w:p>
        </w:tc>
        <w:tc>
          <w:tcPr>
            <w:tcW w:w="7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193F39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490A" w:rsidRPr="00660BF1" w:rsidRDefault="008D20FE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Нахождение </w:t>
            </w:r>
            <w:proofErr w:type="spellStart"/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указаннойвучебнике</w:t>
            </w:r>
            <w:proofErr w:type="spellEnd"/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, книге, числа в календаре. Чтение оглавлений в книге (учебнике) определение страницы нужной глав</w:t>
            </w:r>
            <w:proofErr w:type="gramStart"/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 и др.)</w:t>
            </w:r>
          </w:p>
        </w:tc>
        <w:tc>
          <w:tcPr>
            <w:tcW w:w="2773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пространственных</w:t>
            </w:r>
            <w:proofErr w:type="gramEnd"/>
          </w:p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представлений; воспитание</w:t>
            </w:r>
          </w:p>
          <w:p w:rsidR="00EF490A" w:rsidRPr="00660BF1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целенаправленности.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С.172 №828(4,5),829(1)</w:t>
            </w:r>
          </w:p>
        </w:tc>
      </w:tr>
      <w:tr w:rsidR="00EF490A" w:rsidRPr="00660BF1" w:rsidTr="00EF490A">
        <w:trPr>
          <w:gridAfter w:val="10"/>
          <w:wAfter w:w="1546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1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двузначных чисел </w:t>
            </w:r>
            <w:proofErr w:type="gramStart"/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однозначное с переходом через разряд</w:t>
            </w:r>
          </w:p>
        </w:tc>
        <w:tc>
          <w:tcPr>
            <w:tcW w:w="7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193F39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490A" w:rsidRPr="00660BF1" w:rsidRDefault="008D20FE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калькулятора при проверке результатов сложения</w:t>
            </w:r>
            <w:proofErr w:type="gramStart"/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вычитания, умножения, деления</w:t>
            </w:r>
          </w:p>
        </w:tc>
        <w:tc>
          <w:tcPr>
            <w:tcW w:w="2773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B21BC" w:rsidRPr="005B21BC" w:rsidRDefault="005B21BC" w:rsidP="005B21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графических умений;</w:t>
            </w:r>
          </w:p>
          <w:p w:rsidR="00EF490A" w:rsidRPr="00660BF1" w:rsidRDefault="00EF490A" w:rsidP="005B21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С.174 №833(2,3),835</w:t>
            </w:r>
          </w:p>
        </w:tc>
      </w:tr>
      <w:tr w:rsidR="00EF490A" w:rsidRPr="00660BF1" w:rsidTr="00EF490A">
        <w:trPr>
          <w:gridAfter w:val="10"/>
          <w:wAfter w:w="1546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1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C31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</w:t>
            </w:r>
            <w:r w:rsidR="00C31683">
              <w:rPr>
                <w:rFonts w:ascii="Times New Roman" w:eastAsia="Times New Roman" w:hAnsi="Times New Roman" w:cs="Times New Roman"/>
                <w:sz w:val="24"/>
                <w:szCs w:val="24"/>
              </w:rPr>
              <w:t>и деление на однозначное число</w:t>
            </w: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193F39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490A" w:rsidRPr="00660BF1" w:rsidRDefault="008D20FE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арифметические задачи на нахождение неизвестного уменьшаемого: краткая запись задачи, решение задачи с проверкой</w:t>
            </w:r>
          </w:p>
        </w:tc>
        <w:tc>
          <w:tcPr>
            <w:tcW w:w="2773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F490A" w:rsidRPr="00660BF1" w:rsidRDefault="00711C65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наблюдательности.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С.176 №847(3,4)</w:t>
            </w:r>
          </w:p>
        </w:tc>
      </w:tr>
      <w:tr w:rsidR="00EF490A" w:rsidRPr="00660BF1" w:rsidTr="00EF490A">
        <w:trPr>
          <w:gridAfter w:val="10"/>
          <w:wAfter w:w="1546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1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на однозначное число с переходом через разряд.</w:t>
            </w:r>
          </w:p>
        </w:tc>
        <w:tc>
          <w:tcPr>
            <w:tcW w:w="7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193F39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490A" w:rsidRPr="00660BF1" w:rsidRDefault="008D20FE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Дифференциация задач на нахождение неизвестного слагаемого, уменьшаемого, вычитаемого</w:t>
            </w:r>
          </w:p>
        </w:tc>
        <w:tc>
          <w:tcPr>
            <w:tcW w:w="2773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B21BC" w:rsidRPr="005B21BC" w:rsidRDefault="005B21BC" w:rsidP="005B21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и развитие</w:t>
            </w:r>
          </w:p>
          <w:p w:rsidR="00EF490A" w:rsidRPr="00660BF1" w:rsidRDefault="005B21BC" w:rsidP="005B21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C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личностных качеств: усидчивости и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С.177 №852(1,2)</w:t>
            </w:r>
          </w:p>
        </w:tc>
      </w:tr>
      <w:tr w:rsidR="00EF490A" w:rsidRPr="00660BF1" w:rsidTr="00EF490A">
        <w:trPr>
          <w:gridAfter w:val="10"/>
          <w:wAfter w:w="1546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1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C31683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193F39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20FE" w:rsidRPr="00660BF1" w:rsidRDefault="008D20FE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читать, записывать числа, полученные при измерении;</w:t>
            </w:r>
          </w:p>
          <w:p w:rsidR="008D20FE" w:rsidRPr="00660BF1" w:rsidRDefault="008D20FE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- пользоваться таблицей соотношений;</w:t>
            </w:r>
          </w:p>
          <w:p w:rsidR="00EF490A" w:rsidRPr="00660BF1" w:rsidRDefault="008D20FE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- выражать числа,</w:t>
            </w:r>
            <w:proofErr w:type="gramStart"/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полученных при измерени</w:t>
            </w:r>
            <w:r w:rsidR="00ED5993">
              <w:rPr>
                <w:rFonts w:ascii="Times New Roman" w:eastAsia="Times New Roman" w:hAnsi="Times New Roman" w:cs="Times New Roman"/>
                <w:sz w:val="24"/>
                <w:szCs w:val="24"/>
              </w:rPr>
              <w:t>и в более крупных, мелких мерах</w:t>
            </w:r>
          </w:p>
        </w:tc>
        <w:tc>
          <w:tcPr>
            <w:tcW w:w="2773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решать</w:t>
            </w:r>
          </w:p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задачи;</w:t>
            </w:r>
          </w:p>
          <w:p w:rsidR="00EF490A" w:rsidRPr="00660BF1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аккуратности.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С.177 №854(3,4),855</w:t>
            </w:r>
          </w:p>
        </w:tc>
      </w:tr>
      <w:tr w:rsidR="00EF490A" w:rsidRPr="00660BF1" w:rsidTr="00EF490A">
        <w:trPr>
          <w:gridAfter w:val="10"/>
          <w:wAfter w:w="1546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1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C31683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</w:t>
            </w:r>
            <w:r w:rsidR="00EF490A"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на однозначное число с переходом через разряд.</w:t>
            </w:r>
          </w:p>
        </w:tc>
        <w:tc>
          <w:tcPr>
            <w:tcW w:w="7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193F39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20FE" w:rsidRPr="00660BF1" w:rsidRDefault="008D20FE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 умножения</w:t>
            </w:r>
            <w:proofErr w:type="gramStart"/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: «</w:t>
            </w:r>
            <w:r w:rsidRPr="00660BF1">
              <w:rPr>
                <w:rFonts w:ascii="Cambria Math" w:eastAsia="Times New Roman" w:hAnsi="Cambria Math" w:cs="Cambria Math"/>
                <w:sz w:val="24"/>
                <w:szCs w:val="24"/>
              </w:rPr>
              <w:t>⋅</w:t>
            </w: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  <w:p w:rsidR="00EF490A" w:rsidRPr="00660BF1" w:rsidRDefault="008D20FE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и деление круглых десятков и круглых сотен на однозначное число </w:t>
            </w: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приемами устных вычислений (с записью примера в строчку)</w:t>
            </w:r>
          </w:p>
        </w:tc>
        <w:tc>
          <w:tcPr>
            <w:tcW w:w="2773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proofErr w:type="gramStart"/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пространственных</w:t>
            </w:r>
            <w:proofErr w:type="gramEnd"/>
          </w:p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представлений; </w:t>
            </w: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</w:t>
            </w:r>
          </w:p>
          <w:p w:rsidR="00EF490A" w:rsidRPr="00660BF1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целенаправленности.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С.178 №858(3)</w:t>
            </w:r>
          </w:p>
        </w:tc>
      </w:tr>
      <w:tr w:rsidR="00EF490A" w:rsidRPr="00660BF1" w:rsidTr="00EF490A">
        <w:trPr>
          <w:gridAfter w:val="10"/>
          <w:wAfter w:w="1546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41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C31683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EF490A"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еление на однозначное число с переходом через разряд.</w:t>
            </w:r>
          </w:p>
        </w:tc>
        <w:tc>
          <w:tcPr>
            <w:tcW w:w="7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193F39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20FE" w:rsidRPr="00660BF1" w:rsidRDefault="008D20FE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 умножения</w:t>
            </w:r>
            <w:proofErr w:type="gramStart"/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: «</w:t>
            </w:r>
            <w:r w:rsidRPr="00660BF1">
              <w:rPr>
                <w:rFonts w:ascii="Cambria Math" w:eastAsia="Times New Roman" w:hAnsi="Cambria Math" w:cs="Cambria Math"/>
                <w:sz w:val="24"/>
                <w:szCs w:val="24"/>
              </w:rPr>
              <w:t>⋅</w:t>
            </w: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  <w:p w:rsidR="00EF490A" w:rsidRPr="00660BF1" w:rsidRDefault="008D20FE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круглых десятков и круглых сотен на однозначное число приемами устных вычислений (с записью примера в строчку)</w:t>
            </w:r>
          </w:p>
        </w:tc>
        <w:tc>
          <w:tcPr>
            <w:tcW w:w="2773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понятия композиции,</w:t>
            </w:r>
          </w:p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плоскостного воображения,</w:t>
            </w:r>
          </w:p>
          <w:p w:rsidR="00EF490A" w:rsidRPr="00660BF1" w:rsidRDefault="00EF490A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С.179 №869</w:t>
            </w:r>
          </w:p>
        </w:tc>
      </w:tr>
      <w:tr w:rsidR="00EF490A" w:rsidRPr="00660BF1" w:rsidTr="00EF490A">
        <w:trPr>
          <w:gridAfter w:val="10"/>
          <w:wAfter w:w="1546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на однозначное число с переходом через разряд.</w:t>
            </w:r>
          </w:p>
        </w:tc>
        <w:tc>
          <w:tcPr>
            <w:tcW w:w="7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193F39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20FE" w:rsidRPr="00660BF1" w:rsidRDefault="008D20FE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 умножения</w:t>
            </w:r>
            <w:proofErr w:type="gramStart"/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: «</w:t>
            </w:r>
            <w:r w:rsidRPr="00660BF1">
              <w:rPr>
                <w:rFonts w:ascii="Cambria Math" w:eastAsia="Times New Roman" w:hAnsi="Cambria Math" w:cs="Cambria Math"/>
                <w:sz w:val="24"/>
                <w:szCs w:val="24"/>
              </w:rPr>
              <w:t>⋅</w:t>
            </w: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  <w:p w:rsidR="00EF490A" w:rsidRPr="00660BF1" w:rsidRDefault="008D20FE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круглых десятков и круглых сотен на однозначное число приемами устных вычислений (с записью примера в строчку)</w:t>
            </w:r>
          </w:p>
        </w:tc>
        <w:tc>
          <w:tcPr>
            <w:tcW w:w="2728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пространственных</w:t>
            </w:r>
            <w:proofErr w:type="gramEnd"/>
          </w:p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представлений; воспитание</w:t>
            </w:r>
          </w:p>
          <w:p w:rsidR="00EF490A" w:rsidRPr="00660BF1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целенаправленности.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С.179 № 863</w:t>
            </w:r>
          </w:p>
        </w:tc>
      </w:tr>
      <w:tr w:rsidR="00EF490A" w:rsidRPr="00660BF1" w:rsidTr="00EF490A">
        <w:trPr>
          <w:gridAfter w:val="10"/>
          <w:wAfter w:w="1546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1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C31683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умножение</w:t>
            </w:r>
          </w:p>
        </w:tc>
        <w:tc>
          <w:tcPr>
            <w:tcW w:w="7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193F39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20FE" w:rsidRPr="00660BF1" w:rsidRDefault="008D20FE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 умножения</w:t>
            </w:r>
            <w:proofErr w:type="gramStart"/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: «</w:t>
            </w:r>
            <w:r w:rsidRPr="00660BF1">
              <w:rPr>
                <w:rFonts w:ascii="Cambria Math" w:eastAsia="Times New Roman" w:hAnsi="Cambria Math" w:cs="Cambria Math"/>
                <w:sz w:val="24"/>
                <w:szCs w:val="24"/>
              </w:rPr>
              <w:t>⋅</w:t>
            </w: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  <w:p w:rsidR="00EF490A" w:rsidRPr="00660BF1" w:rsidRDefault="008D20FE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круглых десятков и круглых сотен на однозначное число приемами устных вычислений (с записью примера в строчку)</w:t>
            </w:r>
          </w:p>
        </w:tc>
        <w:tc>
          <w:tcPr>
            <w:tcW w:w="2728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математического</w:t>
            </w:r>
            <w:proofErr w:type="gramEnd"/>
          </w:p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мышления, внимания; воспитание</w:t>
            </w:r>
          </w:p>
          <w:p w:rsidR="00EF490A" w:rsidRPr="00660BF1" w:rsidRDefault="00711C65" w:rsidP="00ED599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 самоконтроля. Учить</w:t>
            </w: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С.179 №870</w:t>
            </w:r>
          </w:p>
        </w:tc>
      </w:tr>
      <w:tr w:rsidR="00EF490A" w:rsidRPr="00660BF1" w:rsidTr="00EF490A">
        <w:trPr>
          <w:gridAfter w:val="10"/>
          <w:wAfter w:w="1546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1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на кратное </w:t>
            </w:r>
          </w:p>
        </w:tc>
        <w:tc>
          <w:tcPr>
            <w:tcW w:w="7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193F39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490A" w:rsidRPr="00660BF1" w:rsidRDefault="00402654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Выполнять вычитание числа 6 из двузначных чисел с переходом через десяток с подробной записью решения путем </w:t>
            </w:r>
            <w:proofErr w:type="gramStart"/>
            <w:r w:rsidRPr="00660B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разложения</w:t>
            </w:r>
            <w:proofErr w:type="gramEnd"/>
            <w:r w:rsidRPr="00660B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вычитаемого на два числа.</w:t>
            </w:r>
          </w:p>
        </w:tc>
        <w:tc>
          <w:tcPr>
            <w:tcW w:w="2728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понятия композиции,</w:t>
            </w:r>
          </w:p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плоскостного воображения,</w:t>
            </w:r>
          </w:p>
          <w:p w:rsidR="00EF490A" w:rsidRPr="00660BF1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 фантазии.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С.180 №876</w:t>
            </w:r>
          </w:p>
        </w:tc>
      </w:tr>
      <w:tr w:rsidR="00EF490A" w:rsidRPr="00660BF1" w:rsidTr="00EF490A">
        <w:trPr>
          <w:gridAfter w:val="10"/>
          <w:wAfter w:w="1546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1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кратное и разностное сравнение.</w:t>
            </w:r>
          </w:p>
        </w:tc>
        <w:tc>
          <w:tcPr>
            <w:tcW w:w="7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193F39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490A" w:rsidRPr="00660BF1" w:rsidRDefault="00402654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Выполнять вычитание числа 6 из двузначных чисел с переходом через десяток с подробной записью решения путем </w:t>
            </w:r>
            <w:proofErr w:type="gramStart"/>
            <w:r w:rsidRPr="00660B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разложения</w:t>
            </w:r>
            <w:proofErr w:type="gramEnd"/>
            <w:r w:rsidRPr="00660B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вычитаемого на два числа.</w:t>
            </w:r>
          </w:p>
        </w:tc>
        <w:tc>
          <w:tcPr>
            <w:tcW w:w="2728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пространственных</w:t>
            </w:r>
            <w:proofErr w:type="gramEnd"/>
          </w:p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представлений; воспитание</w:t>
            </w:r>
          </w:p>
          <w:p w:rsidR="00EF490A" w:rsidRPr="00660BF1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целенаправленности.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С.181 №881(3),882</w:t>
            </w:r>
          </w:p>
        </w:tc>
      </w:tr>
      <w:tr w:rsidR="00EF490A" w:rsidRPr="00660BF1" w:rsidTr="00EF490A">
        <w:trPr>
          <w:gridAfter w:val="10"/>
          <w:wAfter w:w="1546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41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на однозначное число с переходом через разряд.</w:t>
            </w:r>
          </w:p>
        </w:tc>
        <w:tc>
          <w:tcPr>
            <w:tcW w:w="7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193F39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490A" w:rsidRPr="00660BF1" w:rsidRDefault="00402654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задач. Систематизация учебного материала. Оформление результатов работы. Поставка цели, выявление и формулирование проблемы, коллективное обсуждение предложенных учителем или возникающих в ходе работы учебных проблем.</w:t>
            </w:r>
          </w:p>
        </w:tc>
        <w:tc>
          <w:tcPr>
            <w:tcW w:w="2728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решать</w:t>
            </w:r>
          </w:p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задачи;</w:t>
            </w:r>
          </w:p>
          <w:p w:rsidR="00EF490A" w:rsidRPr="00660BF1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аккуратности.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С.183 №903(3)</w:t>
            </w:r>
          </w:p>
        </w:tc>
      </w:tr>
      <w:tr w:rsidR="00EF490A" w:rsidRPr="00660BF1" w:rsidTr="00EF490A">
        <w:trPr>
          <w:gridAfter w:val="10"/>
          <w:wAfter w:w="1546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1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№7</w:t>
            </w: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«Умножение и деление чисел на однозначное число»</w:t>
            </w:r>
          </w:p>
        </w:tc>
        <w:tc>
          <w:tcPr>
            <w:tcW w:w="7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193F39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2654" w:rsidRPr="00660BF1" w:rsidRDefault="00402654" w:rsidP="00660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выполнять задания;  </w:t>
            </w:r>
          </w:p>
          <w:p w:rsidR="00EF490A" w:rsidRPr="00660BF1" w:rsidRDefault="00402654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-использовать изученные приемы и способы вычислений</w:t>
            </w:r>
          </w:p>
        </w:tc>
        <w:tc>
          <w:tcPr>
            <w:tcW w:w="2728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B21BC" w:rsidRPr="005B21BC" w:rsidRDefault="005B21BC" w:rsidP="005B21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устойчивого внимания,</w:t>
            </w:r>
          </w:p>
          <w:p w:rsidR="00EF490A" w:rsidRPr="00660BF1" w:rsidRDefault="005B21BC" w:rsidP="005B21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С.185 №909(2)</w:t>
            </w:r>
          </w:p>
        </w:tc>
      </w:tr>
      <w:tr w:rsidR="00EF490A" w:rsidRPr="00660BF1" w:rsidTr="00EF490A">
        <w:trPr>
          <w:gridAfter w:val="10"/>
          <w:wAfter w:w="15467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1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на однозначное число с переходом через разряд.</w:t>
            </w:r>
          </w:p>
        </w:tc>
        <w:tc>
          <w:tcPr>
            <w:tcW w:w="7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193F39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490A" w:rsidRPr="00660BF1" w:rsidRDefault="00402654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текстовых задач. Систематизация учебного материала. Оформление результатов работы. Поставка цели, выявление и формулирование проблемы, </w:t>
            </w:r>
          </w:p>
        </w:tc>
        <w:tc>
          <w:tcPr>
            <w:tcW w:w="2728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решать</w:t>
            </w:r>
          </w:p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задачи;</w:t>
            </w:r>
          </w:p>
          <w:p w:rsidR="00EF490A" w:rsidRPr="00660BF1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аккуратности.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С.184 №907(3)</w:t>
            </w:r>
          </w:p>
        </w:tc>
      </w:tr>
      <w:tr w:rsidR="00EF490A" w:rsidRPr="00660BF1" w:rsidTr="00EF490A">
        <w:trPr>
          <w:gridAfter w:val="10"/>
          <w:wAfter w:w="15467" w:type="dxa"/>
        </w:trPr>
        <w:tc>
          <w:tcPr>
            <w:tcW w:w="12351" w:type="dxa"/>
            <w:gridSpan w:val="1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490A" w:rsidRPr="00473676" w:rsidRDefault="00EF490A" w:rsidP="00660BF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6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9.Все действия в пределах 1000 (повторение) 20 часов</w:t>
            </w:r>
          </w:p>
        </w:tc>
        <w:tc>
          <w:tcPr>
            <w:tcW w:w="2728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90A" w:rsidRPr="00660BF1" w:rsidTr="00EF490A">
        <w:trPr>
          <w:gridAfter w:val="10"/>
          <w:wAfter w:w="15467" w:type="dxa"/>
        </w:trPr>
        <w:tc>
          <w:tcPr>
            <w:tcW w:w="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в пределах 1000.</w:t>
            </w:r>
          </w:p>
        </w:tc>
        <w:tc>
          <w:tcPr>
            <w:tcW w:w="7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571BEE" w:rsidRDefault="00193F39" w:rsidP="00660BF1">
            <w:pPr>
              <w:pStyle w:val="a4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571BE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8.03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490A" w:rsidRPr="00660BF1" w:rsidRDefault="00425550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Выполнять вычитание числа 6 из двузначных чисел с переходом через десяток с подробной записью решения путем </w:t>
            </w:r>
            <w:proofErr w:type="gramStart"/>
            <w:r w:rsidRPr="00660B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разложения</w:t>
            </w:r>
            <w:proofErr w:type="gramEnd"/>
            <w:r w:rsidRPr="00660B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вычитаемого на два числа.</w:t>
            </w:r>
          </w:p>
        </w:tc>
        <w:tc>
          <w:tcPr>
            <w:tcW w:w="2728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математического</w:t>
            </w:r>
            <w:proofErr w:type="gramEnd"/>
          </w:p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мышления, внимания; воспитание</w:t>
            </w:r>
          </w:p>
          <w:p w:rsidR="00EF490A" w:rsidRPr="00660BF1" w:rsidRDefault="00ED5993" w:rsidP="00ED599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навыков самоконтроля. Учить анализировать 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С.197 №7,10</w:t>
            </w:r>
          </w:p>
        </w:tc>
      </w:tr>
      <w:tr w:rsidR="00EF490A" w:rsidRPr="00660BF1" w:rsidTr="00EF490A">
        <w:trPr>
          <w:gridAfter w:val="10"/>
          <w:wAfter w:w="15467" w:type="dxa"/>
          <w:trHeight w:val="53"/>
        </w:trPr>
        <w:tc>
          <w:tcPr>
            <w:tcW w:w="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действия в пределах 1000.</w:t>
            </w:r>
          </w:p>
        </w:tc>
        <w:tc>
          <w:tcPr>
            <w:tcW w:w="7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571BEE" w:rsidRDefault="00193F39" w:rsidP="00660BF1">
            <w:pPr>
              <w:pStyle w:val="a4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571BE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8.03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490A" w:rsidRPr="00660BF1" w:rsidRDefault="00425550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0B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сложение и вычитание с переходом через десяток на основе знания состава двузначных чисел (11-18) из двух однозначных чисел (с опорой на таблицу</w:t>
            </w:r>
            <w:proofErr w:type="gramEnd"/>
          </w:p>
        </w:tc>
        <w:tc>
          <w:tcPr>
            <w:tcW w:w="2728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пространственных</w:t>
            </w:r>
            <w:proofErr w:type="gramEnd"/>
          </w:p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представлений; воспитание</w:t>
            </w:r>
          </w:p>
          <w:p w:rsidR="00EF490A" w:rsidRPr="00660BF1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целенаправленности.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С.198 №15</w:t>
            </w:r>
          </w:p>
        </w:tc>
      </w:tr>
      <w:tr w:rsidR="00EF490A" w:rsidRPr="00660BF1" w:rsidTr="00EF490A">
        <w:trPr>
          <w:gridAfter w:val="10"/>
          <w:wAfter w:w="15467" w:type="dxa"/>
        </w:trPr>
        <w:tc>
          <w:tcPr>
            <w:tcW w:w="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на встречное </w:t>
            </w: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движение.</w:t>
            </w:r>
          </w:p>
        </w:tc>
        <w:tc>
          <w:tcPr>
            <w:tcW w:w="7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193F39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490A" w:rsidRPr="00660BF1" w:rsidRDefault="00425550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сложение однозначных чисел </w:t>
            </w: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числом 1000 с переходом через десяток с подробной записью решения путем разложения</w:t>
            </w:r>
          </w:p>
        </w:tc>
        <w:tc>
          <w:tcPr>
            <w:tcW w:w="2728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F490A" w:rsidRPr="00660BF1" w:rsidRDefault="00711C65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Воспитание </w:t>
            </w: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наблюдательности.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С.198 </w:t>
            </w: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№21</w:t>
            </w:r>
          </w:p>
        </w:tc>
      </w:tr>
      <w:tr w:rsidR="00EF490A" w:rsidRPr="00660BF1" w:rsidTr="00EF490A">
        <w:trPr>
          <w:gridAfter w:val="10"/>
          <w:wAfter w:w="15467" w:type="dxa"/>
        </w:trPr>
        <w:tc>
          <w:tcPr>
            <w:tcW w:w="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4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действия в пределах 1000.</w:t>
            </w:r>
          </w:p>
          <w:p w:rsidR="00C31683" w:rsidRPr="00660BF1" w:rsidRDefault="00C31683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193F39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490A" w:rsidRPr="00660BF1" w:rsidRDefault="00425550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сложение однозначных чисел с числом 1000 с переходом через десяток с подробной записью решения путем разложения</w:t>
            </w:r>
          </w:p>
        </w:tc>
        <w:tc>
          <w:tcPr>
            <w:tcW w:w="2728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B21BC" w:rsidRPr="005B21BC" w:rsidRDefault="00ED5993" w:rsidP="005B21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устойчивого внимания, </w:t>
            </w:r>
            <w:r w:rsidR="005B21BC" w:rsidRPr="005B21BC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памяти. Коррекция и развитие</w:t>
            </w:r>
          </w:p>
          <w:p w:rsidR="00EF490A" w:rsidRPr="00660BF1" w:rsidRDefault="005B21BC" w:rsidP="00ED599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личностных качеств: усидчивости </w:t>
            </w:r>
            <w:proofErr w:type="spellStart"/>
            <w:r w:rsidRPr="005B21B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ыдержки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С.199 №23</w:t>
            </w:r>
          </w:p>
        </w:tc>
      </w:tr>
      <w:tr w:rsidR="00EF490A" w:rsidRPr="00660BF1" w:rsidTr="00EF490A">
        <w:trPr>
          <w:gridAfter w:val="10"/>
          <w:wAfter w:w="15467" w:type="dxa"/>
        </w:trPr>
        <w:tc>
          <w:tcPr>
            <w:tcW w:w="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C31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и вычитание чисел, полученных при измерении мерами длины </w:t>
            </w:r>
          </w:p>
        </w:tc>
        <w:tc>
          <w:tcPr>
            <w:tcW w:w="7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571BEE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5550" w:rsidRPr="00660BF1" w:rsidRDefault="00425550" w:rsidP="00660BF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0B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Составление краткой записи составной задачи.</w:t>
            </w:r>
          </w:p>
          <w:p w:rsidR="00425550" w:rsidRPr="00660BF1" w:rsidRDefault="00425550" w:rsidP="00660BF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0B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решения составной задачи, запись ответа.</w:t>
            </w:r>
          </w:p>
          <w:p w:rsidR="00EF490A" w:rsidRPr="00660BF1" w:rsidRDefault="00425550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Сопоставление простых и составных задач и способов их решения.</w:t>
            </w:r>
          </w:p>
        </w:tc>
        <w:tc>
          <w:tcPr>
            <w:tcW w:w="2728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математического</w:t>
            </w:r>
            <w:proofErr w:type="gramEnd"/>
          </w:p>
          <w:p w:rsidR="00EF490A" w:rsidRPr="00660BF1" w:rsidRDefault="00ED5993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мышления, внимания;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  <w:r w:rsid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</w:t>
            </w:r>
            <w:proofErr w:type="spellEnd"/>
            <w:r w:rsid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самоконтроля. Учить </w:t>
            </w:r>
            <w:r w:rsidR="00711C65"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ход работы.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С.199 №23</w:t>
            </w:r>
          </w:p>
        </w:tc>
      </w:tr>
      <w:tr w:rsidR="00EF490A" w:rsidRPr="00660BF1" w:rsidTr="00EF490A">
        <w:trPr>
          <w:gridAfter w:val="10"/>
          <w:wAfter w:w="15467" w:type="dxa"/>
        </w:trPr>
        <w:tc>
          <w:tcPr>
            <w:tcW w:w="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нахождение суммы.</w:t>
            </w:r>
          </w:p>
        </w:tc>
        <w:tc>
          <w:tcPr>
            <w:tcW w:w="7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571BEE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5550" w:rsidRPr="00660BF1" w:rsidRDefault="00425550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краткой записи составной задачи.</w:t>
            </w:r>
          </w:p>
          <w:p w:rsidR="00425550" w:rsidRPr="00660BF1" w:rsidRDefault="00425550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решения составной задачи, запись ответа.</w:t>
            </w:r>
          </w:p>
          <w:p w:rsidR="00EF490A" w:rsidRPr="00660BF1" w:rsidRDefault="00425550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Сопоставление простых и составных задач и способов их решения.</w:t>
            </w:r>
          </w:p>
        </w:tc>
        <w:tc>
          <w:tcPr>
            <w:tcW w:w="2728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пространственных</w:t>
            </w:r>
            <w:proofErr w:type="gramEnd"/>
          </w:p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представлений; воспитание</w:t>
            </w:r>
          </w:p>
          <w:p w:rsidR="00EF490A" w:rsidRPr="00660BF1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целенаправленности.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С.200 №30(3)</w:t>
            </w:r>
          </w:p>
        </w:tc>
      </w:tr>
      <w:tr w:rsidR="00EF490A" w:rsidRPr="00660BF1" w:rsidTr="00EF490A">
        <w:trPr>
          <w:gridAfter w:val="10"/>
          <w:wAfter w:w="15467" w:type="dxa"/>
        </w:trPr>
        <w:tc>
          <w:tcPr>
            <w:tcW w:w="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разностное сравнение</w:t>
            </w:r>
          </w:p>
        </w:tc>
        <w:tc>
          <w:tcPr>
            <w:tcW w:w="7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571BEE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5550" w:rsidRPr="00660BF1" w:rsidRDefault="00425550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краткой записи составной задачи.</w:t>
            </w:r>
          </w:p>
          <w:p w:rsidR="00EF490A" w:rsidRPr="00660BF1" w:rsidRDefault="00425550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решения составной зада</w:t>
            </w:r>
            <w:r w:rsidR="00ED5993">
              <w:rPr>
                <w:rFonts w:ascii="Times New Roman" w:eastAsia="Times New Roman" w:hAnsi="Times New Roman" w:cs="Times New Roman"/>
                <w:sz w:val="24"/>
                <w:szCs w:val="24"/>
              </w:rPr>
              <w:t>чи, запись ответа.</w:t>
            </w:r>
          </w:p>
        </w:tc>
        <w:tc>
          <w:tcPr>
            <w:tcW w:w="2728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пространственных</w:t>
            </w:r>
            <w:proofErr w:type="gramEnd"/>
          </w:p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представлений; воспитание</w:t>
            </w:r>
          </w:p>
          <w:p w:rsidR="00EF490A" w:rsidRPr="00660BF1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целенаправленности.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С.200 №36(2)</w:t>
            </w:r>
          </w:p>
        </w:tc>
      </w:tr>
      <w:tr w:rsidR="00EF490A" w:rsidRPr="00660BF1" w:rsidTr="00EF490A">
        <w:trPr>
          <w:gridAfter w:val="10"/>
          <w:wAfter w:w="15467" w:type="dxa"/>
        </w:trPr>
        <w:tc>
          <w:tcPr>
            <w:tcW w:w="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чисел, получен</w:t>
            </w:r>
            <w:r w:rsidR="00C31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при измерении </w:t>
            </w: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стоимости.</w:t>
            </w:r>
          </w:p>
        </w:tc>
        <w:tc>
          <w:tcPr>
            <w:tcW w:w="7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571BEE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490A" w:rsidRPr="00660BF1" w:rsidRDefault="00425550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и задач. Чтение </w:t>
            </w:r>
            <w:proofErr w:type="spellStart"/>
            <w:r w:rsidRPr="00660BF1">
              <w:rPr>
                <w:rFonts w:ascii="Times New Roman" w:hAnsi="Times New Roman" w:cs="Times New Roman"/>
                <w:sz w:val="24"/>
                <w:szCs w:val="24"/>
              </w:rPr>
              <w:t>исоставление</w:t>
            </w:r>
            <w:proofErr w:type="spellEnd"/>
            <w:r w:rsidRPr="00660BF1">
              <w:rPr>
                <w:rFonts w:ascii="Times New Roman" w:hAnsi="Times New Roman" w:cs="Times New Roman"/>
                <w:sz w:val="24"/>
                <w:szCs w:val="24"/>
              </w:rPr>
              <w:t xml:space="preserve"> краткой записи задачи.</w:t>
            </w:r>
          </w:p>
        </w:tc>
        <w:tc>
          <w:tcPr>
            <w:tcW w:w="2728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F490A" w:rsidRPr="00660BF1" w:rsidRDefault="00711C65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наблюдательности.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С.203 №56</w:t>
            </w:r>
          </w:p>
        </w:tc>
      </w:tr>
      <w:tr w:rsidR="00EF490A" w:rsidRPr="00660BF1" w:rsidTr="00EF490A">
        <w:trPr>
          <w:gridAfter w:val="10"/>
          <w:wAfter w:w="15467" w:type="dxa"/>
        </w:trPr>
        <w:tc>
          <w:tcPr>
            <w:tcW w:w="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4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неизвестных компонентов сложения и вычитания.</w:t>
            </w:r>
          </w:p>
        </w:tc>
        <w:tc>
          <w:tcPr>
            <w:tcW w:w="7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571BEE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4EBC" w:rsidRPr="00660BF1" w:rsidRDefault="00C24EBC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объяснения учителя и вступать в диалог;</w:t>
            </w:r>
          </w:p>
          <w:p w:rsidR="00C24EBC" w:rsidRPr="00660BF1" w:rsidRDefault="00C24EBC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- называть компоненты арифметических действий;</w:t>
            </w:r>
          </w:p>
          <w:p w:rsidR="00C24EBC" w:rsidRPr="00660BF1" w:rsidRDefault="00C24EBC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письменные приемы  вычисления сложения  в пределах 1000</w:t>
            </w:r>
            <w:proofErr w:type="gramStart"/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 записью примера в столбик);</w:t>
            </w:r>
          </w:p>
          <w:p w:rsidR="00C24EBC" w:rsidRPr="00660BF1" w:rsidRDefault="00C24EBC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проверку правильности вычислений;</w:t>
            </w:r>
          </w:p>
          <w:p w:rsidR="00EF490A" w:rsidRPr="00660BF1" w:rsidRDefault="00C24EBC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-осознанно действовать на основе разных видов инструкций</w:t>
            </w:r>
          </w:p>
        </w:tc>
        <w:tc>
          <w:tcPr>
            <w:tcW w:w="2728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11C65" w:rsidRPr="00711C65" w:rsidRDefault="00ED5993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анализировать ход </w:t>
            </w:r>
            <w:r w:rsidR="00711C65"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работы; развивать</w:t>
            </w:r>
          </w:p>
          <w:p w:rsidR="00EF490A" w:rsidRPr="00660BF1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пространственное мышление.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С.203 №59(2),60(2)</w:t>
            </w:r>
          </w:p>
        </w:tc>
      </w:tr>
      <w:tr w:rsidR="00EF490A" w:rsidRPr="00660BF1" w:rsidTr="00EF490A">
        <w:trPr>
          <w:gridAfter w:val="10"/>
          <w:wAfter w:w="15467" w:type="dxa"/>
        </w:trPr>
        <w:tc>
          <w:tcPr>
            <w:tcW w:w="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времени.</w:t>
            </w:r>
          </w:p>
        </w:tc>
        <w:tc>
          <w:tcPr>
            <w:tcW w:w="7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571BEE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676" w:rsidRPr="00660BF1" w:rsidRDefault="00473676" w:rsidP="0047367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проверку правильности вычислений;</w:t>
            </w:r>
          </w:p>
          <w:p w:rsidR="00EF490A" w:rsidRPr="00660BF1" w:rsidRDefault="00473676" w:rsidP="0047367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-осознанно действовать на основе разных видов инструкций</w:t>
            </w:r>
          </w:p>
        </w:tc>
        <w:tc>
          <w:tcPr>
            <w:tcW w:w="2728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B21BC" w:rsidRPr="005B21BC" w:rsidRDefault="005B21BC" w:rsidP="005B21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ошибок; развитие</w:t>
            </w:r>
          </w:p>
          <w:p w:rsidR="00EF490A" w:rsidRPr="00660BF1" w:rsidRDefault="005B21BC" w:rsidP="005B21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математической речи.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С.205 №75,70</w:t>
            </w:r>
          </w:p>
        </w:tc>
      </w:tr>
      <w:tr w:rsidR="00EF490A" w:rsidRPr="00660BF1" w:rsidTr="00EF490A">
        <w:trPr>
          <w:gridAfter w:val="10"/>
          <w:wAfter w:w="15467" w:type="dxa"/>
        </w:trPr>
        <w:tc>
          <w:tcPr>
            <w:tcW w:w="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действия в пределах 1000.</w:t>
            </w:r>
          </w:p>
        </w:tc>
        <w:tc>
          <w:tcPr>
            <w:tcW w:w="7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571BEE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4EBC" w:rsidRPr="00660BF1" w:rsidRDefault="00C24EBC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объяснения учителя и вступать в диалог;</w:t>
            </w:r>
          </w:p>
          <w:p w:rsidR="00C24EBC" w:rsidRPr="00660BF1" w:rsidRDefault="00C24EBC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- называть компоненты арифметических действий;</w:t>
            </w:r>
          </w:p>
          <w:p w:rsidR="00EF490A" w:rsidRPr="00660BF1" w:rsidRDefault="00C24EBC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письменные приемы  вычисления сложения  в пределах 1000</w:t>
            </w:r>
            <w:proofErr w:type="gramStart"/>
            <w:r w:rsidR="00473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473676">
              <w:rPr>
                <w:rFonts w:ascii="Times New Roman" w:eastAsia="Times New Roman" w:hAnsi="Times New Roman" w:cs="Times New Roman"/>
                <w:sz w:val="24"/>
                <w:szCs w:val="24"/>
              </w:rPr>
              <w:t>с записью примера в столбик);</w:t>
            </w:r>
          </w:p>
        </w:tc>
        <w:tc>
          <w:tcPr>
            <w:tcW w:w="2728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математического</w:t>
            </w:r>
            <w:proofErr w:type="gramEnd"/>
          </w:p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мышления, внимания; воспитание</w:t>
            </w:r>
          </w:p>
          <w:p w:rsidR="00EF490A" w:rsidRPr="00660BF1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 самоконтроля. Учить анализировать  ход работы.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С.206 №81(3,4)</w:t>
            </w:r>
          </w:p>
        </w:tc>
      </w:tr>
      <w:tr w:rsidR="00EF490A" w:rsidRPr="00660BF1" w:rsidTr="00EF490A">
        <w:trPr>
          <w:gridAfter w:val="10"/>
          <w:wAfter w:w="15467" w:type="dxa"/>
        </w:trPr>
        <w:tc>
          <w:tcPr>
            <w:tcW w:w="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C31683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 действия в пределах 1000</w:t>
            </w:r>
          </w:p>
        </w:tc>
        <w:tc>
          <w:tcPr>
            <w:tcW w:w="7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571BEE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4EBC" w:rsidRPr="00660BF1" w:rsidRDefault="00C24EBC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объяснения учителя и вступать в диалог;</w:t>
            </w:r>
          </w:p>
          <w:p w:rsidR="00EF490A" w:rsidRPr="00660BF1" w:rsidRDefault="00C24EBC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- называть комп</w:t>
            </w:r>
            <w:r w:rsidR="00473676">
              <w:rPr>
                <w:rFonts w:ascii="Times New Roman" w:eastAsia="Times New Roman" w:hAnsi="Times New Roman" w:cs="Times New Roman"/>
                <w:sz w:val="24"/>
                <w:szCs w:val="24"/>
              </w:rPr>
              <w:t>оненты арифметических действий;</w:t>
            </w:r>
          </w:p>
        </w:tc>
        <w:tc>
          <w:tcPr>
            <w:tcW w:w="2728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понятия композиции,</w:t>
            </w:r>
          </w:p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плоскостного воображения,</w:t>
            </w:r>
          </w:p>
          <w:p w:rsidR="00EF490A" w:rsidRPr="00660BF1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 фантазии.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С.206 №86</w:t>
            </w:r>
          </w:p>
        </w:tc>
      </w:tr>
      <w:tr w:rsidR="00EF490A" w:rsidRPr="00660BF1" w:rsidTr="00EF490A">
        <w:trPr>
          <w:gridAfter w:val="10"/>
          <w:wAfter w:w="15467" w:type="dxa"/>
        </w:trPr>
        <w:tc>
          <w:tcPr>
            <w:tcW w:w="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C31683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83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на однозначное число</w:t>
            </w:r>
          </w:p>
        </w:tc>
        <w:tc>
          <w:tcPr>
            <w:tcW w:w="7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571BEE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4EBC" w:rsidRPr="00660BF1" w:rsidRDefault="00C24EBC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письменные приемы  вычисления сложения  в пределах 1000</w:t>
            </w:r>
            <w:proofErr w:type="gramStart"/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записью примера в столбик);</w:t>
            </w:r>
          </w:p>
          <w:p w:rsidR="00C24EBC" w:rsidRPr="00660BF1" w:rsidRDefault="00C24EBC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проверку правильности вычислений;</w:t>
            </w:r>
          </w:p>
          <w:p w:rsidR="00EF490A" w:rsidRPr="00660BF1" w:rsidRDefault="00C24EBC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-осознанно действовать на основе разных видов инструкций</w:t>
            </w:r>
          </w:p>
        </w:tc>
        <w:tc>
          <w:tcPr>
            <w:tcW w:w="2743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B21BC" w:rsidRPr="005B21BC" w:rsidRDefault="00ED5993" w:rsidP="005B21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глазомера, внимания, </w:t>
            </w:r>
            <w:r w:rsidR="005B21BC" w:rsidRPr="005B2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памяти. </w:t>
            </w:r>
            <w:r w:rsidR="005B21BC" w:rsidRPr="005B21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чувства времени и</w:t>
            </w:r>
          </w:p>
          <w:p w:rsidR="00EF490A" w:rsidRPr="00660BF1" w:rsidRDefault="005B21BC" w:rsidP="005B21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C"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длительности его.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С.207 №88</w:t>
            </w:r>
          </w:p>
        </w:tc>
      </w:tr>
      <w:tr w:rsidR="00EF490A" w:rsidRPr="00660BF1" w:rsidTr="00EF490A">
        <w:trPr>
          <w:gridAfter w:val="10"/>
          <w:wAfter w:w="15467" w:type="dxa"/>
        </w:trPr>
        <w:tc>
          <w:tcPr>
            <w:tcW w:w="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4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C31683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</w:t>
            </w:r>
            <w:r w:rsidR="00EF490A"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однозначное число с переходом через разряд.</w:t>
            </w:r>
          </w:p>
        </w:tc>
        <w:tc>
          <w:tcPr>
            <w:tcW w:w="7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571BEE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490A" w:rsidRPr="00660BF1" w:rsidRDefault="00C24EBC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учебного материала. Оформление результатов работы. Поставка цели, выявление и формулирование проблемы, коллективное обсуждение предложенных учителем или возникающих в ходе работы учебных проблем.</w:t>
            </w:r>
          </w:p>
        </w:tc>
        <w:tc>
          <w:tcPr>
            <w:tcW w:w="2743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11C65" w:rsidRPr="00711C65" w:rsidRDefault="00ED5993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анализировать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</w:t>
            </w:r>
            <w:r w:rsidR="00711C65"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="00711C65"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работы; развивать</w:t>
            </w:r>
          </w:p>
          <w:p w:rsidR="00EF490A" w:rsidRPr="00660BF1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пространственное мышление.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С.166 №781</w:t>
            </w:r>
          </w:p>
        </w:tc>
      </w:tr>
      <w:tr w:rsidR="00EF490A" w:rsidRPr="00660BF1" w:rsidTr="00EF490A">
        <w:trPr>
          <w:gridAfter w:val="10"/>
          <w:wAfter w:w="15467" w:type="dxa"/>
        </w:trPr>
        <w:tc>
          <w:tcPr>
            <w:tcW w:w="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C31683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EF490A"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еление на однозначное число с переходом через разряд.</w:t>
            </w:r>
          </w:p>
        </w:tc>
        <w:tc>
          <w:tcPr>
            <w:tcW w:w="7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571BEE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4EBC" w:rsidRPr="00660BF1" w:rsidRDefault="00C24EBC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  <w:p w:rsidR="00C24EBC" w:rsidRPr="00660BF1" w:rsidRDefault="00C24EBC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и анализ выступлений</w:t>
            </w:r>
          </w:p>
          <w:p w:rsidR="00C24EBC" w:rsidRPr="00660BF1" w:rsidRDefault="00C24EBC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своих товарищей. Самостоятельная</w:t>
            </w:r>
          </w:p>
          <w:p w:rsidR="00C24EBC" w:rsidRPr="00660BF1" w:rsidRDefault="00C24EBC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EF490A" w:rsidRPr="00660BF1" w:rsidRDefault="00C24EBC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</w:tc>
        <w:tc>
          <w:tcPr>
            <w:tcW w:w="2743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понятия композиции,</w:t>
            </w:r>
          </w:p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плоскостного воображения,</w:t>
            </w:r>
          </w:p>
          <w:p w:rsidR="00EF490A" w:rsidRPr="00660BF1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 фантазии.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С.168 №796</w:t>
            </w:r>
          </w:p>
        </w:tc>
      </w:tr>
      <w:tr w:rsidR="00EF490A" w:rsidRPr="00660BF1" w:rsidTr="00EF490A">
        <w:trPr>
          <w:gridAfter w:val="10"/>
          <w:wAfter w:w="15467" w:type="dxa"/>
        </w:trPr>
        <w:tc>
          <w:tcPr>
            <w:tcW w:w="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на однозначное число с переходом через разряд.</w:t>
            </w:r>
          </w:p>
        </w:tc>
        <w:tc>
          <w:tcPr>
            <w:tcW w:w="7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571BEE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4EBC" w:rsidRPr="00660BF1" w:rsidRDefault="00C24EBC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примеров и задач </w:t>
            </w:r>
            <w:proofErr w:type="gramStart"/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24EBC" w:rsidRPr="00660BF1" w:rsidRDefault="00C24EBC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неизвестных</w:t>
            </w:r>
          </w:p>
          <w:p w:rsidR="00EF490A" w:rsidRPr="00660BF1" w:rsidRDefault="00C24EBC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компонентов сложения</w:t>
            </w:r>
          </w:p>
        </w:tc>
        <w:tc>
          <w:tcPr>
            <w:tcW w:w="2743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B21BC" w:rsidRPr="005B21BC" w:rsidRDefault="00ED5993" w:rsidP="005B21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глазомера,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B21BC" w:rsidRPr="005B21B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B21BC" w:rsidRPr="005B21BC">
              <w:rPr>
                <w:rFonts w:ascii="Times New Roman" w:eastAsia="Times New Roman" w:hAnsi="Times New Roman" w:cs="Times New Roman"/>
                <w:sz w:val="24"/>
                <w:szCs w:val="24"/>
              </w:rPr>
              <w:t>амяти</w:t>
            </w:r>
            <w:proofErr w:type="spellEnd"/>
            <w:r w:rsidR="005B21BC" w:rsidRPr="005B21BC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чувства времени и</w:t>
            </w:r>
          </w:p>
          <w:p w:rsidR="00EF490A" w:rsidRPr="00660BF1" w:rsidRDefault="005B21BC" w:rsidP="005B21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C"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длительности его.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№818 (2)</w:t>
            </w:r>
          </w:p>
        </w:tc>
      </w:tr>
      <w:tr w:rsidR="00EF490A" w:rsidRPr="00660BF1" w:rsidTr="00EF490A">
        <w:trPr>
          <w:gridAfter w:val="10"/>
          <w:wAfter w:w="15467" w:type="dxa"/>
        </w:trPr>
        <w:tc>
          <w:tcPr>
            <w:tcW w:w="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C31683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8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нахождение суммы.</w:t>
            </w:r>
          </w:p>
        </w:tc>
        <w:tc>
          <w:tcPr>
            <w:tcW w:w="7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571BEE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4EBC" w:rsidRPr="00660BF1" w:rsidRDefault="00C24EBC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  <w:p w:rsidR="00C24EBC" w:rsidRPr="00660BF1" w:rsidRDefault="00C24EBC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и анализ выступлений</w:t>
            </w:r>
          </w:p>
          <w:p w:rsidR="00C24EBC" w:rsidRPr="00660BF1" w:rsidRDefault="00C24EBC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своих товарищей. Самостоятельная</w:t>
            </w:r>
          </w:p>
          <w:p w:rsidR="00C24EBC" w:rsidRPr="00660BF1" w:rsidRDefault="00C24EBC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EF490A" w:rsidRPr="00660BF1" w:rsidRDefault="00C24EBC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</w:tc>
        <w:tc>
          <w:tcPr>
            <w:tcW w:w="2743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B21BC" w:rsidRPr="005B21BC" w:rsidRDefault="005B21BC" w:rsidP="005B21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ошибок; развитие</w:t>
            </w:r>
          </w:p>
          <w:p w:rsidR="00EF490A" w:rsidRPr="00660BF1" w:rsidRDefault="005B21BC" w:rsidP="005B21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математической речи.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С.171 №820(3)</w:t>
            </w:r>
          </w:p>
        </w:tc>
      </w:tr>
      <w:tr w:rsidR="00EF490A" w:rsidRPr="00660BF1" w:rsidTr="00EF490A">
        <w:trPr>
          <w:gridAfter w:val="10"/>
          <w:wAfter w:w="15467" w:type="dxa"/>
        </w:trPr>
        <w:tc>
          <w:tcPr>
            <w:tcW w:w="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4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C31683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83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шение задач на нахождение разность</w:t>
            </w:r>
          </w:p>
        </w:tc>
        <w:tc>
          <w:tcPr>
            <w:tcW w:w="7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571BEE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4EBC" w:rsidRPr="00660BF1" w:rsidRDefault="00C24EBC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  <w:p w:rsidR="00C24EBC" w:rsidRPr="00660BF1" w:rsidRDefault="00C24EBC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и анализ выступлений</w:t>
            </w:r>
          </w:p>
          <w:p w:rsidR="00C24EBC" w:rsidRPr="00660BF1" w:rsidRDefault="00C24EBC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своих товарищей. Самостоятельная</w:t>
            </w:r>
          </w:p>
          <w:p w:rsidR="00C24EBC" w:rsidRPr="00660BF1" w:rsidRDefault="00C24EBC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EF490A" w:rsidRPr="00660BF1" w:rsidRDefault="00C24EBC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</w:tc>
        <w:tc>
          <w:tcPr>
            <w:tcW w:w="2743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B21BC" w:rsidRPr="005B21BC" w:rsidRDefault="005B21BC" w:rsidP="005B21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глазомера, внимания,</w:t>
            </w:r>
          </w:p>
          <w:p w:rsidR="005B21BC" w:rsidRPr="005B21BC" w:rsidRDefault="005B21BC" w:rsidP="005B21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C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памяти. Развитие чувства времени и</w:t>
            </w:r>
          </w:p>
          <w:p w:rsidR="00EF490A" w:rsidRPr="00660BF1" w:rsidRDefault="005B21BC" w:rsidP="005B21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C"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длительности его.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С.171 №826(3)</w:t>
            </w:r>
          </w:p>
        </w:tc>
      </w:tr>
      <w:tr w:rsidR="00EF490A" w:rsidRPr="00660BF1" w:rsidTr="00EF490A">
        <w:trPr>
          <w:gridAfter w:val="10"/>
          <w:wAfter w:w="15467" w:type="dxa"/>
        </w:trPr>
        <w:tc>
          <w:tcPr>
            <w:tcW w:w="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C31683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сложных задач на движение</w:t>
            </w:r>
          </w:p>
        </w:tc>
        <w:tc>
          <w:tcPr>
            <w:tcW w:w="7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571BEE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4EBC" w:rsidRPr="00660BF1" w:rsidRDefault="00C24EBC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  <w:p w:rsidR="00C24EBC" w:rsidRPr="00660BF1" w:rsidRDefault="00C24EBC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и анализ выступлений</w:t>
            </w:r>
          </w:p>
          <w:p w:rsidR="00C24EBC" w:rsidRPr="00660BF1" w:rsidRDefault="00C24EBC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своих товарищей. Самостоятельная</w:t>
            </w:r>
          </w:p>
          <w:p w:rsidR="00C24EBC" w:rsidRPr="00660BF1" w:rsidRDefault="00C24EBC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EF490A" w:rsidRPr="00660BF1" w:rsidRDefault="00C24EBC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</w:tc>
        <w:tc>
          <w:tcPr>
            <w:tcW w:w="2743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понятия композиции,</w:t>
            </w:r>
          </w:p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плоскостного воображения,</w:t>
            </w:r>
          </w:p>
          <w:p w:rsidR="00EF490A" w:rsidRPr="00660BF1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 фантазии.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С.213 №149</w:t>
            </w:r>
          </w:p>
        </w:tc>
      </w:tr>
      <w:tr w:rsidR="00EF490A" w:rsidRPr="00660BF1" w:rsidTr="00EF490A">
        <w:trPr>
          <w:gridAfter w:val="10"/>
          <w:wAfter w:w="15467" w:type="dxa"/>
        </w:trPr>
        <w:tc>
          <w:tcPr>
            <w:tcW w:w="12336" w:type="dxa"/>
            <w:gridSpan w:val="1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490A" w:rsidRPr="00473676" w:rsidRDefault="00EF490A" w:rsidP="00660BF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6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 Геометрический материал (20 часов)</w:t>
            </w:r>
          </w:p>
        </w:tc>
        <w:tc>
          <w:tcPr>
            <w:tcW w:w="2743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90A" w:rsidRPr="00660BF1" w:rsidTr="00EF490A">
        <w:trPr>
          <w:gridAfter w:val="10"/>
          <w:wAfter w:w="15467" w:type="dxa"/>
        </w:trPr>
        <w:tc>
          <w:tcPr>
            <w:tcW w:w="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фигуры</w:t>
            </w:r>
            <w:proofErr w:type="gramStart"/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Прямоугольник (квадрат).</w:t>
            </w:r>
          </w:p>
        </w:tc>
        <w:tc>
          <w:tcPr>
            <w:tcW w:w="7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571BEE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4EBC" w:rsidRPr="00660BF1" w:rsidRDefault="00C24EBC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элементы треугольника, их количество.</w:t>
            </w:r>
          </w:p>
          <w:p w:rsidR="00C24EBC" w:rsidRPr="00660BF1" w:rsidRDefault="00C24EBC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треугольник по точкам (вершинам) на бумаге в клетку.</w:t>
            </w:r>
          </w:p>
          <w:p w:rsidR="00EF490A" w:rsidRPr="00660BF1" w:rsidRDefault="00C24EBC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Дифференцировать треугольники и четырехугольники.</w:t>
            </w:r>
          </w:p>
        </w:tc>
        <w:tc>
          <w:tcPr>
            <w:tcW w:w="2743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математического</w:t>
            </w:r>
            <w:proofErr w:type="gramEnd"/>
          </w:p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мышления, внимания; воспитание</w:t>
            </w:r>
          </w:p>
          <w:p w:rsidR="00EF490A" w:rsidRPr="00660BF1" w:rsidRDefault="00711C65" w:rsidP="00ED599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навыков самоконтроля. 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С.216 №161-162</w:t>
            </w:r>
          </w:p>
        </w:tc>
      </w:tr>
      <w:tr w:rsidR="00EF490A" w:rsidRPr="00660BF1" w:rsidTr="00EF490A">
        <w:trPr>
          <w:gridAfter w:val="10"/>
          <w:wAfter w:w="15467" w:type="dxa"/>
        </w:trPr>
        <w:tc>
          <w:tcPr>
            <w:tcW w:w="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</w:t>
            </w:r>
            <w:r w:rsidR="00C24EBC"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роение прямоугольника </w:t>
            </w:r>
          </w:p>
        </w:tc>
        <w:tc>
          <w:tcPr>
            <w:tcW w:w="7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571BEE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4EBC" w:rsidRPr="00660BF1" w:rsidRDefault="00C24EBC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элементы треугольника, их количество.</w:t>
            </w:r>
          </w:p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F490A" w:rsidRPr="00660BF1" w:rsidRDefault="00ED5993" w:rsidP="005B21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ошибок; развитие </w:t>
            </w:r>
            <w:r w:rsidR="005B21BC" w:rsidRPr="005B21B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математической речи.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С.218 №171</w:t>
            </w:r>
          </w:p>
        </w:tc>
      </w:tr>
      <w:tr w:rsidR="00EF490A" w:rsidRPr="00660BF1" w:rsidTr="00EF490A">
        <w:trPr>
          <w:gridAfter w:val="10"/>
          <w:wAfter w:w="15467" w:type="dxa"/>
        </w:trPr>
        <w:tc>
          <w:tcPr>
            <w:tcW w:w="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C24EBC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</w:t>
            </w:r>
            <w:r w:rsidR="00EF490A"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квадрата</w:t>
            </w:r>
          </w:p>
        </w:tc>
        <w:tc>
          <w:tcPr>
            <w:tcW w:w="7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571BEE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4EBC" w:rsidRPr="00660BF1" w:rsidRDefault="00C24EBC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треугольник по точкам (вершинам) на бумаге в клетку.</w:t>
            </w:r>
          </w:p>
          <w:p w:rsidR="00EF490A" w:rsidRPr="00660BF1" w:rsidRDefault="00C24EBC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Дифференцировать треугольники и четырехугольники.</w:t>
            </w:r>
          </w:p>
        </w:tc>
        <w:tc>
          <w:tcPr>
            <w:tcW w:w="2743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B21BC" w:rsidRPr="005B21BC" w:rsidRDefault="00ED5993" w:rsidP="005B21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глазомера, внимания, </w:t>
            </w:r>
            <w:r w:rsidR="005B21BC" w:rsidRPr="005B21BC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памяти. Развитие чувства времени и</w:t>
            </w:r>
          </w:p>
          <w:p w:rsidR="00EF490A" w:rsidRPr="00660BF1" w:rsidRDefault="005B21BC" w:rsidP="005B21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C"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длительности его.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С.219 №175</w:t>
            </w:r>
          </w:p>
        </w:tc>
      </w:tr>
      <w:tr w:rsidR="00EF490A" w:rsidRPr="00660BF1" w:rsidTr="00EF490A">
        <w:trPr>
          <w:gridAfter w:val="10"/>
          <w:wAfter w:w="15467" w:type="dxa"/>
        </w:trPr>
        <w:tc>
          <w:tcPr>
            <w:tcW w:w="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периметра прямоугольника (квадрата).</w:t>
            </w:r>
          </w:p>
        </w:tc>
        <w:tc>
          <w:tcPr>
            <w:tcW w:w="7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571BEE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490A" w:rsidRPr="00660BF1" w:rsidRDefault="00660BF1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элементы треугольника, их количество.</w:t>
            </w:r>
          </w:p>
        </w:tc>
        <w:tc>
          <w:tcPr>
            <w:tcW w:w="2773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F490A" w:rsidRPr="00660BF1" w:rsidRDefault="005B21BC" w:rsidP="005B21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точности </w:t>
            </w:r>
            <w:r w:rsidRPr="005B21B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восприятия.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С.220 №179</w:t>
            </w:r>
          </w:p>
        </w:tc>
      </w:tr>
      <w:tr w:rsidR="00EF490A" w:rsidRPr="00660BF1" w:rsidTr="00EF490A">
        <w:trPr>
          <w:gridAfter w:val="10"/>
          <w:wAfter w:w="15467" w:type="dxa"/>
        </w:trPr>
        <w:tc>
          <w:tcPr>
            <w:tcW w:w="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4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Различия треугольников по видам углов.</w:t>
            </w:r>
          </w:p>
        </w:tc>
        <w:tc>
          <w:tcPr>
            <w:tcW w:w="7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571BEE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4EBC" w:rsidRPr="00660BF1" w:rsidRDefault="00C24EBC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различать круг и окружность среди других фигур;</w:t>
            </w:r>
          </w:p>
          <w:p w:rsidR="00EF490A" w:rsidRPr="00660BF1" w:rsidRDefault="00C24EBC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-строить окру</w:t>
            </w:r>
            <w:r w:rsidR="005B21BC">
              <w:rPr>
                <w:rFonts w:ascii="Times New Roman" w:eastAsia="Times New Roman" w:hAnsi="Times New Roman" w:cs="Times New Roman"/>
                <w:sz w:val="24"/>
                <w:szCs w:val="24"/>
              </w:rPr>
              <w:t>жность, круг с помощью циркуля;</w:t>
            </w:r>
          </w:p>
        </w:tc>
        <w:tc>
          <w:tcPr>
            <w:tcW w:w="2773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11C65" w:rsidRPr="00711C65" w:rsidRDefault="005B21BC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анализировать ход </w:t>
            </w:r>
            <w:r w:rsidR="00711C65"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работы; развивать</w:t>
            </w:r>
          </w:p>
          <w:p w:rsidR="00EF490A" w:rsidRPr="00660BF1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пространственное мышление.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С.89№298</w:t>
            </w:r>
          </w:p>
        </w:tc>
      </w:tr>
      <w:tr w:rsidR="00EF490A" w:rsidRPr="00660BF1" w:rsidTr="00EF490A">
        <w:trPr>
          <w:gridAfter w:val="10"/>
          <w:wAfter w:w="15467" w:type="dxa"/>
        </w:trPr>
        <w:tc>
          <w:tcPr>
            <w:tcW w:w="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Различия треугольника по длинам сторон.</w:t>
            </w:r>
          </w:p>
        </w:tc>
        <w:tc>
          <w:tcPr>
            <w:tcW w:w="7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571BEE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BF1" w:rsidRPr="00660BF1" w:rsidRDefault="00660BF1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строить треугольники разных видов;</w:t>
            </w:r>
          </w:p>
          <w:p w:rsidR="00EF490A" w:rsidRPr="00660BF1" w:rsidRDefault="00660BF1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-осознанно действовать на основе разных видов инструкций для решения практических и учебных задач</w:t>
            </w:r>
          </w:p>
        </w:tc>
        <w:tc>
          <w:tcPr>
            <w:tcW w:w="2773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B21BC" w:rsidRPr="005B21BC" w:rsidRDefault="005B21BC" w:rsidP="005B21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ошибок; развитие</w:t>
            </w:r>
          </w:p>
          <w:p w:rsidR="00EF490A" w:rsidRPr="00660BF1" w:rsidRDefault="005B21BC" w:rsidP="005B21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математической речи.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с.78 №253,254</w:t>
            </w:r>
          </w:p>
        </w:tc>
      </w:tr>
      <w:tr w:rsidR="00EF490A" w:rsidRPr="00660BF1" w:rsidTr="00EF490A">
        <w:trPr>
          <w:gridAfter w:val="10"/>
          <w:wAfter w:w="15467" w:type="dxa"/>
        </w:trPr>
        <w:tc>
          <w:tcPr>
            <w:tcW w:w="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треугольника по трем данным сторонам.</w:t>
            </w:r>
          </w:p>
        </w:tc>
        <w:tc>
          <w:tcPr>
            <w:tcW w:w="7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571BEE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BF1" w:rsidRPr="00660BF1" w:rsidRDefault="00660BF1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строить треугольники разных видов;</w:t>
            </w:r>
          </w:p>
          <w:p w:rsidR="00EF490A" w:rsidRPr="00660BF1" w:rsidRDefault="00660BF1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-осознанно действовать на основе разных видов инструкций для решения практических и учебных задач</w:t>
            </w:r>
          </w:p>
        </w:tc>
        <w:tc>
          <w:tcPr>
            <w:tcW w:w="2773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понятия композиции,</w:t>
            </w:r>
          </w:p>
          <w:p w:rsidR="00EF490A" w:rsidRPr="00660BF1" w:rsidRDefault="00ED5993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плоскостного воображения,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С.82 №265</w:t>
            </w:r>
          </w:p>
        </w:tc>
      </w:tr>
      <w:tr w:rsidR="00EF490A" w:rsidRPr="00660BF1" w:rsidTr="00EF490A">
        <w:trPr>
          <w:gridAfter w:val="10"/>
          <w:wAfter w:w="15467" w:type="dxa"/>
        </w:trPr>
        <w:tc>
          <w:tcPr>
            <w:tcW w:w="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равнобедренного треугольника по длине его основания и боковой стороне.</w:t>
            </w:r>
          </w:p>
        </w:tc>
        <w:tc>
          <w:tcPr>
            <w:tcW w:w="7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571BEE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BF1" w:rsidRPr="00660BF1" w:rsidRDefault="00660BF1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строить треугольники разных видов;</w:t>
            </w:r>
          </w:p>
          <w:p w:rsidR="00EF490A" w:rsidRPr="00660BF1" w:rsidRDefault="00660BF1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-осознанно действовать на основе разных видов инструкций для решения практических и учебных задач</w:t>
            </w:r>
          </w:p>
        </w:tc>
        <w:tc>
          <w:tcPr>
            <w:tcW w:w="2773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B21BC" w:rsidRPr="005B21BC" w:rsidRDefault="005B21BC" w:rsidP="005B21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точности</w:t>
            </w:r>
          </w:p>
          <w:p w:rsidR="00EF490A" w:rsidRPr="00660BF1" w:rsidRDefault="005B21BC" w:rsidP="005B21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восприятия.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С.187,№918</w:t>
            </w:r>
          </w:p>
        </w:tc>
      </w:tr>
      <w:tr w:rsidR="00EF490A" w:rsidRPr="00660BF1" w:rsidTr="00EF490A">
        <w:trPr>
          <w:gridAfter w:val="10"/>
          <w:wAfter w:w="15467" w:type="dxa"/>
        </w:trPr>
        <w:tc>
          <w:tcPr>
            <w:tcW w:w="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645F14" w:rsidP="00C31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равнобедренного </w:t>
            </w:r>
            <w:r w:rsidRPr="00645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треугольника.</w:t>
            </w:r>
          </w:p>
        </w:tc>
        <w:tc>
          <w:tcPr>
            <w:tcW w:w="7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571BEE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BF1" w:rsidRPr="00660BF1" w:rsidRDefault="00660BF1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-самостоятельно выполнять задания;  </w:t>
            </w:r>
          </w:p>
          <w:p w:rsidR="00EF490A" w:rsidRPr="00660BF1" w:rsidRDefault="00660BF1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-использовать изученные приемы и способы вычислений</w:t>
            </w:r>
          </w:p>
        </w:tc>
        <w:tc>
          <w:tcPr>
            <w:tcW w:w="2773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B21BC" w:rsidRPr="005B21BC" w:rsidRDefault="005B21BC" w:rsidP="005B21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ошибок; развитие</w:t>
            </w:r>
          </w:p>
          <w:p w:rsidR="00EF490A" w:rsidRPr="00660BF1" w:rsidRDefault="005B21BC" w:rsidP="005B21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математической речи.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С.210 №121</w:t>
            </w:r>
          </w:p>
        </w:tc>
      </w:tr>
      <w:tr w:rsidR="00EF490A" w:rsidRPr="00660BF1" w:rsidTr="00EF490A">
        <w:trPr>
          <w:gridAfter w:val="10"/>
          <w:wAfter w:w="15467" w:type="dxa"/>
        </w:trPr>
        <w:tc>
          <w:tcPr>
            <w:tcW w:w="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равнобедренного треугольника по основанию и боковой стороне.</w:t>
            </w:r>
          </w:p>
        </w:tc>
        <w:tc>
          <w:tcPr>
            <w:tcW w:w="7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571BEE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BF1" w:rsidRPr="00660BF1" w:rsidRDefault="00660BF1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строить треугольники разных видов;</w:t>
            </w:r>
          </w:p>
          <w:p w:rsidR="00EF490A" w:rsidRPr="00660BF1" w:rsidRDefault="00660BF1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-осознанно действовать на основе разных видов инструкций для решения практических и учебных задач</w:t>
            </w:r>
          </w:p>
        </w:tc>
        <w:tc>
          <w:tcPr>
            <w:tcW w:w="2773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B21BC" w:rsidRPr="005B21BC" w:rsidRDefault="005B21BC" w:rsidP="005B21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понятия композиции,</w:t>
            </w:r>
          </w:p>
          <w:p w:rsidR="005B21BC" w:rsidRPr="005B21BC" w:rsidRDefault="005B21BC" w:rsidP="005B21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C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плоскостного воображения,</w:t>
            </w:r>
          </w:p>
          <w:p w:rsidR="00EF490A" w:rsidRPr="00660BF1" w:rsidRDefault="00ED5993" w:rsidP="005B21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художественнойфантази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С.188 №919</w:t>
            </w:r>
          </w:p>
        </w:tc>
      </w:tr>
      <w:tr w:rsidR="00EF490A" w:rsidRPr="00660BF1" w:rsidTr="00EF490A">
        <w:trPr>
          <w:gridAfter w:val="10"/>
          <w:wAfter w:w="15467" w:type="dxa"/>
        </w:trPr>
        <w:tc>
          <w:tcPr>
            <w:tcW w:w="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равностороннего треугольника по длине стороны.</w:t>
            </w:r>
          </w:p>
        </w:tc>
        <w:tc>
          <w:tcPr>
            <w:tcW w:w="7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571BEE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BF1" w:rsidRPr="00660BF1" w:rsidRDefault="00660BF1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строить треугольники разных видов;</w:t>
            </w:r>
          </w:p>
          <w:p w:rsidR="00EF490A" w:rsidRPr="00660BF1" w:rsidRDefault="00660BF1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-осознанно действовать на основе разных видов инструкций для решения практических и учебных задач</w:t>
            </w:r>
          </w:p>
        </w:tc>
        <w:tc>
          <w:tcPr>
            <w:tcW w:w="2773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B21BC" w:rsidRPr="005B21BC" w:rsidRDefault="005B21BC" w:rsidP="005B21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ошибок; развитие</w:t>
            </w:r>
          </w:p>
          <w:p w:rsidR="00EF490A" w:rsidRPr="00660BF1" w:rsidRDefault="005B21BC" w:rsidP="005B21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математической речи.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С.188,№921(2)</w:t>
            </w:r>
          </w:p>
        </w:tc>
      </w:tr>
      <w:tr w:rsidR="00EF490A" w:rsidRPr="00660BF1" w:rsidTr="00EF490A">
        <w:trPr>
          <w:gridAfter w:val="10"/>
          <w:wAfter w:w="15467" w:type="dxa"/>
        </w:trPr>
        <w:tc>
          <w:tcPr>
            <w:tcW w:w="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4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равностороннего треугольника.</w:t>
            </w:r>
          </w:p>
        </w:tc>
        <w:tc>
          <w:tcPr>
            <w:tcW w:w="7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571BEE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4EBC" w:rsidRPr="00660BF1" w:rsidRDefault="00C24EBC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строить треугольники разных видов;</w:t>
            </w:r>
          </w:p>
          <w:p w:rsidR="00EF490A" w:rsidRPr="00660BF1" w:rsidRDefault="00C24EBC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-осознанно действовать на основе разных видов инструкций для решения практических и учебных задач</w:t>
            </w:r>
          </w:p>
        </w:tc>
        <w:tc>
          <w:tcPr>
            <w:tcW w:w="2803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F490A" w:rsidRPr="00660BF1" w:rsidRDefault="00ED5993" w:rsidP="005B21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точности </w:t>
            </w:r>
            <w:r w:rsidR="005B21BC" w:rsidRPr="005B21B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восприятия.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С.189 №921(2)</w:t>
            </w:r>
          </w:p>
        </w:tc>
      </w:tr>
      <w:tr w:rsidR="00EF490A" w:rsidRPr="00660BF1" w:rsidTr="00EF490A">
        <w:trPr>
          <w:gridAfter w:val="10"/>
          <w:wAfter w:w="15467" w:type="dxa"/>
        </w:trPr>
        <w:tc>
          <w:tcPr>
            <w:tcW w:w="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Круг, окружность.</w:t>
            </w:r>
          </w:p>
        </w:tc>
        <w:tc>
          <w:tcPr>
            <w:tcW w:w="7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571BEE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4EBC" w:rsidRPr="00660BF1" w:rsidRDefault="00C24EBC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различать круг и окружность среди других фигур;</w:t>
            </w:r>
          </w:p>
          <w:p w:rsidR="00C24EBC" w:rsidRPr="00660BF1" w:rsidRDefault="00C24EBC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-строить окружность, круг с помощью циркуля;</w:t>
            </w:r>
          </w:p>
          <w:p w:rsidR="00EF490A" w:rsidRPr="00660BF1" w:rsidRDefault="00C24EBC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-называть и проводить радиус в окружности</w:t>
            </w:r>
          </w:p>
        </w:tc>
        <w:tc>
          <w:tcPr>
            <w:tcW w:w="2803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понятия композиции,</w:t>
            </w:r>
          </w:p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плоскостного воображения,</w:t>
            </w:r>
          </w:p>
          <w:p w:rsidR="00EF490A" w:rsidRPr="00660BF1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 фантазии.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С.190 №924</w:t>
            </w:r>
          </w:p>
        </w:tc>
      </w:tr>
      <w:tr w:rsidR="00EF490A" w:rsidRPr="00660BF1" w:rsidTr="00EF490A">
        <w:trPr>
          <w:gridAfter w:val="10"/>
          <w:wAfter w:w="15467" w:type="dxa"/>
        </w:trPr>
        <w:tc>
          <w:tcPr>
            <w:tcW w:w="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Линии в круге. Радиус.</w:t>
            </w:r>
          </w:p>
        </w:tc>
        <w:tc>
          <w:tcPr>
            <w:tcW w:w="7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571BEE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4EBC" w:rsidRPr="00660BF1" w:rsidRDefault="00C24EBC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различать круг и окружность среди других фигур;</w:t>
            </w:r>
          </w:p>
          <w:p w:rsidR="00C24EBC" w:rsidRPr="00660BF1" w:rsidRDefault="00C24EBC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-строить окружность, круг с помощью циркуля;</w:t>
            </w:r>
          </w:p>
          <w:p w:rsidR="00EF490A" w:rsidRPr="00660BF1" w:rsidRDefault="00C24EBC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-называть и проводить радиус в окружности</w:t>
            </w:r>
          </w:p>
        </w:tc>
        <w:tc>
          <w:tcPr>
            <w:tcW w:w="2803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B21BC" w:rsidRPr="005B21BC" w:rsidRDefault="005B21BC" w:rsidP="005B21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внимания, воспитание</w:t>
            </w:r>
          </w:p>
          <w:p w:rsidR="00EF490A" w:rsidRPr="00660BF1" w:rsidRDefault="00ED5993" w:rsidP="005B21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наблюдательности.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</w:t>
            </w:r>
            <w:r w:rsidR="005B21BC" w:rsidRPr="005B21B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амяти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логического мышления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5B21BC" w:rsidRPr="005B21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  <w:proofErr w:type="spellEnd"/>
            <w:r w:rsidR="005B21BC" w:rsidRPr="005B2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 «Продолжи ряд…»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EF490A" w:rsidRPr="00660BF1" w:rsidTr="00EF490A">
        <w:trPr>
          <w:gridAfter w:val="10"/>
          <w:wAfter w:w="15467" w:type="dxa"/>
        </w:trPr>
        <w:tc>
          <w:tcPr>
            <w:tcW w:w="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Линии в круге. Диаметр.</w:t>
            </w:r>
          </w:p>
        </w:tc>
        <w:tc>
          <w:tcPr>
            <w:tcW w:w="7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571BEE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4EBC" w:rsidRPr="00660BF1" w:rsidRDefault="00C24EBC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различать круг и окружность среди других фигур;</w:t>
            </w:r>
          </w:p>
          <w:p w:rsidR="00C24EBC" w:rsidRPr="00660BF1" w:rsidRDefault="00C24EBC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-строить окружность, круг с помощью циркуля;</w:t>
            </w:r>
          </w:p>
          <w:p w:rsidR="00EF490A" w:rsidRPr="00660BF1" w:rsidRDefault="00ED5993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-называть и проводить радиус в </w:t>
            </w:r>
            <w:r w:rsidR="00C24EBC"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окружности</w:t>
            </w:r>
          </w:p>
        </w:tc>
        <w:tc>
          <w:tcPr>
            <w:tcW w:w="2743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F490A" w:rsidRPr="00660BF1" w:rsidRDefault="00ED5993" w:rsidP="005B21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точности </w:t>
            </w:r>
            <w:r w:rsidR="005B21BC" w:rsidRPr="005B21B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восприятия.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EF490A" w:rsidRPr="00660BF1" w:rsidTr="00EF490A">
        <w:trPr>
          <w:gridAfter w:val="10"/>
          <w:wAfter w:w="15467" w:type="dxa"/>
        </w:trPr>
        <w:tc>
          <w:tcPr>
            <w:tcW w:w="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Линии в круге. Хорда.</w:t>
            </w:r>
          </w:p>
        </w:tc>
        <w:tc>
          <w:tcPr>
            <w:tcW w:w="7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571BEE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4EBC" w:rsidRPr="00660BF1" w:rsidRDefault="00C24EBC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различать круг и окружность среди других фигур;</w:t>
            </w:r>
          </w:p>
          <w:p w:rsidR="00C24EBC" w:rsidRPr="00660BF1" w:rsidRDefault="00C24EBC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-строить окружность, круг с помощью циркуля;</w:t>
            </w:r>
          </w:p>
          <w:p w:rsidR="00EF490A" w:rsidRPr="00660BF1" w:rsidRDefault="00473676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-называть и проводить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хорд</w:t>
            </w:r>
            <w:r w:rsidR="00ED599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24EBC"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окружности</w:t>
            </w:r>
            <w:proofErr w:type="spellEnd"/>
          </w:p>
        </w:tc>
        <w:tc>
          <w:tcPr>
            <w:tcW w:w="2743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11C65" w:rsidRPr="00711C65" w:rsidRDefault="00ED5993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анализировать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</w:t>
            </w:r>
            <w:r w:rsidR="00711C65"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="00711C65"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работы; развивать</w:t>
            </w:r>
          </w:p>
          <w:p w:rsidR="00EF490A" w:rsidRPr="00660BF1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пространственное мышление.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С.192 №931</w:t>
            </w:r>
          </w:p>
        </w:tc>
      </w:tr>
      <w:tr w:rsidR="00EF490A" w:rsidRPr="00660BF1" w:rsidTr="00EF490A">
        <w:trPr>
          <w:gridAfter w:val="10"/>
          <w:wAfter w:w="15467" w:type="dxa"/>
        </w:trPr>
        <w:tc>
          <w:tcPr>
            <w:tcW w:w="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Линии в круге.</w:t>
            </w:r>
          </w:p>
        </w:tc>
        <w:tc>
          <w:tcPr>
            <w:tcW w:w="7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571BEE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4EBC" w:rsidRPr="00660BF1" w:rsidRDefault="00C24EBC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строить треугольники разных видов;</w:t>
            </w:r>
          </w:p>
          <w:p w:rsidR="00EF490A" w:rsidRPr="00660BF1" w:rsidRDefault="00C24EBC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-осознанно действовать на основе разных видов инструкций для решения практических и учебных задач</w:t>
            </w:r>
          </w:p>
        </w:tc>
        <w:tc>
          <w:tcPr>
            <w:tcW w:w="2758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B21BC" w:rsidRPr="005B21BC" w:rsidRDefault="005B21BC" w:rsidP="005B21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понятия </w:t>
            </w:r>
            <w:r w:rsidRPr="005B21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композиции,</w:t>
            </w:r>
          </w:p>
          <w:p w:rsidR="00EF490A" w:rsidRPr="00660BF1" w:rsidRDefault="00ED5993" w:rsidP="005B21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плоскостного воображения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B21BC" w:rsidRPr="005B21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С.193 </w:t>
            </w: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№934</w:t>
            </w:r>
          </w:p>
        </w:tc>
      </w:tr>
      <w:tr w:rsidR="00EF490A" w:rsidRPr="00660BF1" w:rsidTr="00EF490A">
        <w:trPr>
          <w:gridAfter w:val="10"/>
          <w:wAfter w:w="15467" w:type="dxa"/>
        </w:trPr>
        <w:tc>
          <w:tcPr>
            <w:tcW w:w="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4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7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571BEE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4EBC" w:rsidRPr="00660BF1" w:rsidRDefault="00C24EBC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строить треугольники разных видов;</w:t>
            </w:r>
          </w:p>
          <w:p w:rsidR="00EF490A" w:rsidRPr="00660BF1" w:rsidRDefault="00C24EBC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-осознанно действовать на основе разных видов инструкций для решения практических и учебных задач</w:t>
            </w:r>
          </w:p>
        </w:tc>
        <w:tc>
          <w:tcPr>
            <w:tcW w:w="2758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B21BC" w:rsidRPr="005B21BC" w:rsidRDefault="005B21BC" w:rsidP="005B21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точности</w:t>
            </w:r>
          </w:p>
          <w:p w:rsidR="00EF490A" w:rsidRPr="00660BF1" w:rsidRDefault="005B21BC" w:rsidP="005B21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восприятия.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С.194 №938</w:t>
            </w:r>
          </w:p>
        </w:tc>
      </w:tr>
      <w:tr w:rsidR="00EF490A" w:rsidRPr="00660BF1" w:rsidTr="00EF490A">
        <w:trPr>
          <w:gridAfter w:val="10"/>
          <w:wAfter w:w="15467" w:type="dxa"/>
        </w:trPr>
        <w:tc>
          <w:tcPr>
            <w:tcW w:w="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Куб, брус, шар.</w:t>
            </w:r>
          </w:p>
        </w:tc>
        <w:tc>
          <w:tcPr>
            <w:tcW w:w="7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571BEE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4EBC" w:rsidRPr="00660BF1" w:rsidRDefault="00C24EBC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дифференцировать плоскостные и объемные геометрические фигуры</w:t>
            </w:r>
          </w:p>
          <w:p w:rsidR="00C24EBC" w:rsidRPr="00660BF1" w:rsidRDefault="00C24EBC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строить прямоугольни</w:t>
            </w:r>
            <w:proofErr w:type="gramStart"/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квадрат) с помощью чертежного треугольника; </w:t>
            </w:r>
          </w:p>
          <w:p w:rsidR="00EF490A" w:rsidRPr="00660BF1" w:rsidRDefault="00C24EBC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- обозначать и строить диагонали прямоугольник</w:t>
            </w:r>
            <w:proofErr w:type="gramStart"/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квадрата)</w:t>
            </w:r>
          </w:p>
        </w:tc>
        <w:tc>
          <w:tcPr>
            <w:tcW w:w="2758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анализировать ход</w:t>
            </w:r>
          </w:p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работы; развивать</w:t>
            </w:r>
          </w:p>
          <w:p w:rsidR="00EF490A" w:rsidRPr="00660BF1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пространственное мышление.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С.221 №184,185</w:t>
            </w:r>
          </w:p>
        </w:tc>
      </w:tr>
      <w:tr w:rsidR="00EF490A" w:rsidRPr="00660BF1" w:rsidTr="00EF490A">
        <w:trPr>
          <w:gridAfter w:val="10"/>
          <w:wAfter w:w="15467" w:type="dxa"/>
        </w:trPr>
        <w:tc>
          <w:tcPr>
            <w:tcW w:w="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7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6A3DA6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4EBC" w:rsidRPr="00660BF1" w:rsidRDefault="00C24EBC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дифференцировать плоскостные и объемные геометрические фигуры</w:t>
            </w:r>
          </w:p>
          <w:p w:rsidR="00C24EBC" w:rsidRPr="00660BF1" w:rsidRDefault="00C24EBC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строить прямоугольни</w:t>
            </w:r>
            <w:proofErr w:type="gramStart"/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квадрат) с помощью чертежного треугольника; </w:t>
            </w:r>
          </w:p>
          <w:p w:rsidR="00EF490A" w:rsidRPr="00660BF1" w:rsidRDefault="00C24EBC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- обозначать и строить диагонали прямоугольник</w:t>
            </w:r>
            <w:proofErr w:type="gramStart"/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квадрата)</w:t>
            </w:r>
          </w:p>
        </w:tc>
        <w:tc>
          <w:tcPr>
            <w:tcW w:w="2758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математического</w:t>
            </w:r>
            <w:proofErr w:type="gramEnd"/>
          </w:p>
          <w:p w:rsidR="00711C65" w:rsidRPr="00711C65" w:rsidRDefault="00711C65" w:rsidP="00711C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мышления, внимания; воспитание</w:t>
            </w:r>
          </w:p>
          <w:p w:rsidR="00EF490A" w:rsidRPr="00660BF1" w:rsidRDefault="00711C65" w:rsidP="00ED599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навыков самоконтроля. Учить анализировать  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С.221 №187</w:t>
            </w:r>
          </w:p>
        </w:tc>
        <w:bookmarkStart w:id="0" w:name="_GoBack"/>
        <w:bookmarkEnd w:id="0"/>
      </w:tr>
      <w:tr w:rsidR="00EF490A" w:rsidRPr="00660BF1" w:rsidTr="00EF490A">
        <w:trPr>
          <w:gridAfter w:val="10"/>
          <w:wAfter w:w="15467" w:type="dxa"/>
        </w:trPr>
        <w:tc>
          <w:tcPr>
            <w:tcW w:w="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F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7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9529BB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90A" w:rsidRPr="00660BF1" w:rsidRDefault="006A3DA6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EF490A" w:rsidP="00660B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14FE" w:rsidRPr="00A014FE" w:rsidRDefault="00A014FE" w:rsidP="00A014F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4F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Разгадывание ребусов,</w:t>
            </w:r>
          </w:p>
          <w:p w:rsidR="00A014FE" w:rsidRPr="00A014FE" w:rsidRDefault="00A014FE" w:rsidP="00A014F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4F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загадок. Слушание и анализ</w:t>
            </w:r>
          </w:p>
          <w:p w:rsidR="00EF490A" w:rsidRPr="00660BF1" w:rsidRDefault="00A014FE" w:rsidP="00A014F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4F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выступлений своих товарищей.</w:t>
            </w:r>
          </w:p>
        </w:tc>
        <w:tc>
          <w:tcPr>
            <w:tcW w:w="2758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B21BC" w:rsidRPr="005B21BC" w:rsidRDefault="005B21BC" w:rsidP="005B21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мышления, устойчивого</w:t>
            </w:r>
          </w:p>
          <w:p w:rsidR="005B21BC" w:rsidRPr="005B21BC" w:rsidRDefault="005B21BC" w:rsidP="005B21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интереса к знаниям, любви к предмету</w:t>
            </w:r>
          </w:p>
          <w:p w:rsidR="00EF490A" w:rsidRPr="00660BF1" w:rsidRDefault="005B21BC" w:rsidP="005B21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BC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«Математика».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490A" w:rsidRPr="00660BF1" w:rsidRDefault="0066666D" w:rsidP="005B21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 на лето</w:t>
            </w:r>
          </w:p>
        </w:tc>
      </w:tr>
    </w:tbl>
    <w:p w:rsidR="00EF490A" w:rsidRPr="00660BF1" w:rsidRDefault="00EF490A" w:rsidP="00660BF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EF490A" w:rsidRPr="00660BF1" w:rsidRDefault="00EF490A" w:rsidP="00660BF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EF490A" w:rsidRPr="00660BF1" w:rsidRDefault="00EF490A" w:rsidP="00660BF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sectPr w:rsidR="00EF490A" w:rsidRPr="00660BF1" w:rsidSect="008719C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870" w:hanging="360"/>
      </w:pPr>
      <w:rPr>
        <w:rFonts w:ascii="Wingdings" w:hAnsi="Wingdings"/>
      </w:rPr>
    </w:lvl>
  </w:abstractNum>
  <w:abstractNum w:abstractNumId="1">
    <w:nsid w:val="0000000F"/>
    <w:multiLevelType w:val="singleLevel"/>
    <w:tmpl w:val="0000000F"/>
    <w:name w:val="WW8Num29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/>
      </w:rPr>
    </w:lvl>
  </w:abstractNum>
  <w:abstractNum w:abstractNumId="2">
    <w:nsid w:val="00000015"/>
    <w:multiLevelType w:val="singleLevel"/>
    <w:tmpl w:val="00000015"/>
    <w:name w:val="WW8Num44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/>
      </w:rPr>
    </w:lvl>
  </w:abstractNum>
  <w:abstractNum w:abstractNumId="3">
    <w:nsid w:val="0DD26AA6"/>
    <w:multiLevelType w:val="hybridMultilevel"/>
    <w:tmpl w:val="6E703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1B12E2"/>
    <w:multiLevelType w:val="hybridMultilevel"/>
    <w:tmpl w:val="50AC3E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D67F56"/>
    <w:multiLevelType w:val="hybridMultilevel"/>
    <w:tmpl w:val="F5963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6789E"/>
    <w:multiLevelType w:val="hybridMultilevel"/>
    <w:tmpl w:val="007271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2900E68">
      <w:start w:val="1"/>
      <w:numFmt w:val="decimal"/>
      <w:lvlText w:val="%2)"/>
      <w:lvlJc w:val="left"/>
      <w:pPr>
        <w:ind w:left="1680" w:hanging="9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5204F0"/>
    <w:multiLevelType w:val="hybridMultilevel"/>
    <w:tmpl w:val="BEF2D4E6"/>
    <w:lvl w:ilvl="0" w:tplc="17E2B1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E4F95"/>
    <w:multiLevelType w:val="hybridMultilevel"/>
    <w:tmpl w:val="DBBC6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41DB8"/>
    <w:multiLevelType w:val="hybridMultilevel"/>
    <w:tmpl w:val="99283D10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0">
    <w:nsid w:val="1A7814DE"/>
    <w:multiLevelType w:val="hybridMultilevel"/>
    <w:tmpl w:val="2326E656"/>
    <w:lvl w:ilvl="0" w:tplc="185CE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0E6316"/>
    <w:multiLevelType w:val="hybridMultilevel"/>
    <w:tmpl w:val="A036E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734C5"/>
    <w:multiLevelType w:val="hybridMultilevel"/>
    <w:tmpl w:val="3C70026C"/>
    <w:lvl w:ilvl="0" w:tplc="00000002">
      <w:start w:val="1"/>
      <w:numFmt w:val="bullet"/>
      <w:lvlText w:val="-"/>
      <w:lvlJc w:val="left"/>
      <w:pPr>
        <w:ind w:left="9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2C9F18FE"/>
    <w:multiLevelType w:val="hybridMultilevel"/>
    <w:tmpl w:val="82521C0E"/>
    <w:lvl w:ilvl="0" w:tplc="4BF0AF10">
      <w:start w:val="4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4">
    <w:nsid w:val="2D000C1A"/>
    <w:multiLevelType w:val="hybridMultilevel"/>
    <w:tmpl w:val="0290B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A962AA"/>
    <w:multiLevelType w:val="hybridMultilevel"/>
    <w:tmpl w:val="5866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BE1EDF"/>
    <w:multiLevelType w:val="hybridMultilevel"/>
    <w:tmpl w:val="F070BD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5E603BF"/>
    <w:multiLevelType w:val="hybridMultilevel"/>
    <w:tmpl w:val="DD58094A"/>
    <w:lvl w:ilvl="0" w:tplc="0000000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67B50A9"/>
    <w:multiLevelType w:val="hybridMultilevel"/>
    <w:tmpl w:val="5F328CAC"/>
    <w:lvl w:ilvl="0" w:tplc="E5C43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3152FE"/>
    <w:multiLevelType w:val="hybridMultilevel"/>
    <w:tmpl w:val="3E525C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75C91"/>
    <w:multiLevelType w:val="hybridMultilevel"/>
    <w:tmpl w:val="FA2C26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4C49E7"/>
    <w:multiLevelType w:val="hybridMultilevel"/>
    <w:tmpl w:val="B80EAA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22747A"/>
    <w:multiLevelType w:val="hybridMultilevel"/>
    <w:tmpl w:val="964EB94E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D0793"/>
    <w:multiLevelType w:val="hybridMultilevel"/>
    <w:tmpl w:val="9948CC1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4CB57B2C"/>
    <w:multiLevelType w:val="hybridMultilevel"/>
    <w:tmpl w:val="17B6E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76204"/>
    <w:multiLevelType w:val="hybridMultilevel"/>
    <w:tmpl w:val="0C185D4C"/>
    <w:lvl w:ilvl="0" w:tplc="041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6">
    <w:nsid w:val="677073E0"/>
    <w:multiLevelType w:val="hybridMultilevel"/>
    <w:tmpl w:val="61F094FA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7">
    <w:nsid w:val="749D03F0"/>
    <w:multiLevelType w:val="hybridMultilevel"/>
    <w:tmpl w:val="BB262A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26029A"/>
    <w:multiLevelType w:val="hybridMultilevel"/>
    <w:tmpl w:val="3F90E9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4C240C"/>
    <w:multiLevelType w:val="hybridMultilevel"/>
    <w:tmpl w:val="6FAA51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CB2904"/>
    <w:multiLevelType w:val="hybridMultilevel"/>
    <w:tmpl w:val="6BA28164"/>
    <w:lvl w:ilvl="0" w:tplc="E5C43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7"/>
  </w:num>
  <w:num w:numId="6">
    <w:abstractNumId w:val="4"/>
  </w:num>
  <w:num w:numId="7">
    <w:abstractNumId w:val="28"/>
  </w:num>
  <w:num w:numId="8">
    <w:abstractNumId w:val="20"/>
  </w:num>
  <w:num w:numId="9">
    <w:abstractNumId w:val="19"/>
  </w:num>
  <w:num w:numId="10">
    <w:abstractNumId w:val="21"/>
  </w:num>
  <w:num w:numId="11">
    <w:abstractNumId w:val="29"/>
  </w:num>
  <w:num w:numId="12">
    <w:abstractNumId w:val="16"/>
  </w:num>
  <w:num w:numId="13">
    <w:abstractNumId w:val="26"/>
  </w:num>
  <w:num w:numId="14">
    <w:abstractNumId w:val="17"/>
  </w:num>
  <w:num w:numId="15">
    <w:abstractNumId w:val="23"/>
  </w:num>
  <w:num w:numId="16">
    <w:abstractNumId w:val="25"/>
  </w:num>
  <w:num w:numId="17">
    <w:abstractNumId w:val="7"/>
  </w:num>
  <w:num w:numId="18">
    <w:abstractNumId w:val="13"/>
  </w:num>
  <w:num w:numId="19">
    <w:abstractNumId w:val="18"/>
  </w:num>
  <w:num w:numId="20">
    <w:abstractNumId w:val="30"/>
  </w:num>
  <w:num w:numId="21">
    <w:abstractNumId w:val="15"/>
  </w:num>
  <w:num w:numId="22">
    <w:abstractNumId w:val="8"/>
  </w:num>
  <w:num w:numId="23">
    <w:abstractNumId w:val="9"/>
  </w:num>
  <w:num w:numId="24">
    <w:abstractNumId w:val="6"/>
  </w:num>
  <w:num w:numId="25">
    <w:abstractNumId w:val="3"/>
  </w:num>
  <w:num w:numId="26">
    <w:abstractNumId w:val="5"/>
  </w:num>
  <w:num w:numId="27">
    <w:abstractNumId w:val="24"/>
  </w:num>
  <w:num w:numId="28">
    <w:abstractNumId w:val="11"/>
  </w:num>
  <w:num w:numId="29">
    <w:abstractNumId w:val="0"/>
  </w:num>
  <w:num w:numId="30">
    <w:abstractNumId w:val="1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19CC"/>
    <w:rsid w:val="00070566"/>
    <w:rsid w:val="000E01D3"/>
    <w:rsid w:val="0016373B"/>
    <w:rsid w:val="0017400B"/>
    <w:rsid w:val="0017568F"/>
    <w:rsid w:val="00193F39"/>
    <w:rsid w:val="001D1122"/>
    <w:rsid w:val="0020046E"/>
    <w:rsid w:val="002338D4"/>
    <w:rsid w:val="0026004F"/>
    <w:rsid w:val="00261CEB"/>
    <w:rsid w:val="00277FA7"/>
    <w:rsid w:val="00283BA5"/>
    <w:rsid w:val="002B4B95"/>
    <w:rsid w:val="00310F5D"/>
    <w:rsid w:val="00341A48"/>
    <w:rsid w:val="00341AC1"/>
    <w:rsid w:val="00402654"/>
    <w:rsid w:val="00404D19"/>
    <w:rsid w:val="00415F6F"/>
    <w:rsid w:val="00425550"/>
    <w:rsid w:val="00473676"/>
    <w:rsid w:val="004E244A"/>
    <w:rsid w:val="00510D4F"/>
    <w:rsid w:val="005175F2"/>
    <w:rsid w:val="005678F4"/>
    <w:rsid w:val="00567909"/>
    <w:rsid w:val="00571BEE"/>
    <w:rsid w:val="005B21BC"/>
    <w:rsid w:val="005F4F09"/>
    <w:rsid w:val="00610025"/>
    <w:rsid w:val="00645F14"/>
    <w:rsid w:val="00654BEE"/>
    <w:rsid w:val="00660BF1"/>
    <w:rsid w:val="0066666D"/>
    <w:rsid w:val="00687CAA"/>
    <w:rsid w:val="006A3DA6"/>
    <w:rsid w:val="006B0A24"/>
    <w:rsid w:val="00711C65"/>
    <w:rsid w:val="007A2606"/>
    <w:rsid w:val="00843A75"/>
    <w:rsid w:val="008719CC"/>
    <w:rsid w:val="008950AD"/>
    <w:rsid w:val="008C137B"/>
    <w:rsid w:val="008D13B6"/>
    <w:rsid w:val="008D20FE"/>
    <w:rsid w:val="009347C0"/>
    <w:rsid w:val="00935DEB"/>
    <w:rsid w:val="009529BB"/>
    <w:rsid w:val="009835C4"/>
    <w:rsid w:val="009B0131"/>
    <w:rsid w:val="009B735D"/>
    <w:rsid w:val="009D23A8"/>
    <w:rsid w:val="00A014FE"/>
    <w:rsid w:val="00A41158"/>
    <w:rsid w:val="00AB0A0B"/>
    <w:rsid w:val="00AB2D43"/>
    <w:rsid w:val="00B332F7"/>
    <w:rsid w:val="00B77731"/>
    <w:rsid w:val="00BD081B"/>
    <w:rsid w:val="00BD65B9"/>
    <w:rsid w:val="00C24EBC"/>
    <w:rsid w:val="00C31683"/>
    <w:rsid w:val="00C96537"/>
    <w:rsid w:val="00CA5932"/>
    <w:rsid w:val="00CA6972"/>
    <w:rsid w:val="00D3160A"/>
    <w:rsid w:val="00DD05D4"/>
    <w:rsid w:val="00E779CA"/>
    <w:rsid w:val="00ED5993"/>
    <w:rsid w:val="00EF0158"/>
    <w:rsid w:val="00EF1E00"/>
    <w:rsid w:val="00EF490A"/>
    <w:rsid w:val="00F67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19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8719CC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871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19CC"/>
  </w:style>
  <w:style w:type="character" w:customStyle="1" w:styleId="a5">
    <w:name w:val="Без интервала Знак"/>
    <w:basedOn w:val="a0"/>
    <w:link w:val="a4"/>
    <w:uiPriority w:val="1"/>
    <w:rsid w:val="008719CC"/>
  </w:style>
  <w:style w:type="paragraph" w:styleId="a8">
    <w:name w:val="Balloon Text"/>
    <w:basedOn w:val="a"/>
    <w:link w:val="a9"/>
    <w:uiPriority w:val="99"/>
    <w:semiHidden/>
    <w:unhideWhenUsed/>
    <w:rsid w:val="0087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9C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719C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ac"/>
    <w:qFormat/>
    <w:rsid w:val="008719C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8719CC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2">
    <w:name w:val="Сетка таблицы2"/>
    <w:basedOn w:val="a1"/>
    <w:next w:val="aa"/>
    <w:uiPriority w:val="59"/>
    <w:rsid w:val="008719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87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pt">
    <w:name w:val="Основной текст + Интервал 0 pt"/>
    <w:rsid w:val="008719CC"/>
    <w:rPr>
      <w:rFonts w:ascii="Times New Roman" w:hAnsi="Times New Roman" w:cs="Times New Roman"/>
      <w:sz w:val="26"/>
      <w:szCs w:val="26"/>
      <w:u w:val="none"/>
      <w:lang w:val="ru-RU" w:eastAsia="ru-RU" w:bidi="ar-SA"/>
    </w:rPr>
  </w:style>
  <w:style w:type="paragraph" w:styleId="ae">
    <w:name w:val="Body Text"/>
    <w:basedOn w:val="a"/>
    <w:link w:val="af"/>
    <w:rsid w:val="008719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8719CC"/>
    <w:rPr>
      <w:rFonts w:ascii="Times New Roman" w:eastAsia="Times New Roman" w:hAnsi="Times New Roman" w:cs="Times New Roman"/>
      <w:sz w:val="28"/>
      <w:szCs w:val="24"/>
    </w:rPr>
  </w:style>
  <w:style w:type="paragraph" w:customStyle="1" w:styleId="3">
    <w:name w:val="Без интервала3"/>
    <w:uiPriority w:val="99"/>
    <w:rsid w:val="008719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1">
    <w:name w:val="c1"/>
    <w:basedOn w:val="a0"/>
    <w:rsid w:val="008719CC"/>
  </w:style>
  <w:style w:type="paragraph" w:customStyle="1" w:styleId="c3c15">
    <w:name w:val="c3 c15"/>
    <w:basedOn w:val="a"/>
    <w:rsid w:val="0087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rsid w:val="008719CC"/>
  </w:style>
  <w:style w:type="paragraph" w:styleId="af0">
    <w:name w:val="header"/>
    <w:basedOn w:val="a"/>
    <w:link w:val="af1"/>
    <w:uiPriority w:val="99"/>
    <w:semiHidden/>
    <w:unhideWhenUsed/>
    <w:rsid w:val="00871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719CC"/>
  </w:style>
  <w:style w:type="paragraph" w:customStyle="1" w:styleId="avtor">
    <w:name w:val="avtor"/>
    <w:basedOn w:val="a"/>
    <w:rsid w:val="008C13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310F5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10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Oz3/P+jNAzDwUoFnfyEfwpCw8Lo=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owMOBNLpCdGTVg88hvm/uenO6M8=</DigestValue>
    </Reference>
  </SignedInfo>
  <SignatureValue>oC0dnvZAj2UnqoDHd4fSSVbxHGi5tH7GGX+nrdUX6f6kdy2L5cY/NtKKwl2gQPJCOVRGJ0o6LRBa
resLuqEU0IjAYElVwgVP1sCoZYkWY0aorUjBYrIGsv6wDe8+fhTIj3GaNUd7sSa7Tu4/0wEsvHHK
iJcdF73twsGybNLrYyI=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LV34x+oSw+z/sGCGD48Ply2LP54=</DigestValue>
      </Reference>
      <Reference URI="/word/document.xml?ContentType=application/vnd.openxmlformats-officedocument.wordprocessingml.document.main+xml">
        <DigestMethod Algorithm="http://www.w3.org/2000/09/xmldsig#sha1"/>
        <DigestValue>7grxelqhDreZObSqFMj4IhzTv+I=</DigestValue>
      </Reference>
      <Reference URI="/word/fontTable.xml?ContentType=application/vnd.openxmlformats-officedocument.wordprocessingml.fontTable+xml">
        <DigestMethod Algorithm="http://www.w3.org/2000/09/xmldsig#sha1"/>
        <DigestValue>h8zpMqkvGeZzTY/44V/WjwGwPjQ=</DigestValue>
      </Reference>
      <Reference URI="/word/numbering.xml?ContentType=application/vnd.openxmlformats-officedocument.wordprocessingml.numbering+xml">
        <DigestMethod Algorithm="http://www.w3.org/2000/09/xmldsig#sha1"/>
        <DigestValue>+LR0Ns0Np/21MDh5pVeNUEtVRV0=</DigestValue>
      </Reference>
      <Reference URI="/word/settings.xml?ContentType=application/vnd.openxmlformats-officedocument.wordprocessingml.settings+xml">
        <DigestMethod Algorithm="http://www.w3.org/2000/09/xmldsig#sha1"/>
        <DigestValue>oESOIJRDHl0DHe9kO1sVGxiTlW8=</DigestValue>
      </Reference>
      <Reference URI="/word/styles.xml?ContentType=application/vnd.openxmlformats-officedocument.wordprocessingml.styles+xml">
        <DigestMethod Algorithm="http://www.w3.org/2000/09/xmldsig#sha1"/>
        <DigestValue>YHncf5YnxArdpjkO74jcG14D4KA=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2021-10-13T13:41:51Z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2021-10-13T13:41:51Z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E2E6B-B23C-4EC4-BD4C-F0115E405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38</Pages>
  <Words>9580</Words>
  <Characters>54612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39</cp:revision>
  <cp:lastPrinted>2007-01-01T01:17:00Z</cp:lastPrinted>
  <dcterms:created xsi:type="dcterms:W3CDTF">2020-09-20T04:22:00Z</dcterms:created>
  <dcterms:modified xsi:type="dcterms:W3CDTF">2007-01-01T01:17:00Z</dcterms:modified>
</cp:coreProperties>
</file>